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8194e" w14:textId="a681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42-3 "2020-2022 жылдарға арналған Жаңақала ауданы Жаңақазан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30 қыркүйектегі № 52-2 шешімі. Батыс Қазақстан облысының Әділет департаментінде 2020 жылғы 2 қазанда № 6406 болып тіркелді. Күші жойылды - Батыс Қазақстан облысы Жаңақала аудандық мәслихатының 2021 жылғы 5 сәуірдегі № 4-3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 № 42-3 "2020-2022 жылдарға арналған Жаңақала ауданы Жаңақазан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5953 тіркелген, 2020 жылы 21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Жаңақазан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62 029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58 729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62 988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Жаңақазан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1071"/>
        <w:gridCol w:w="1455"/>
        <w:gridCol w:w="1455"/>
        <w:gridCol w:w="1455"/>
        <w:gridCol w:w="3379"/>
        <w:gridCol w:w="241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62 988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-959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