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624b" w14:textId="fec6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Жаңақала, Қызылоба, Мастексай, Мұқыр, Жаңақазан, Жуалыой ауылдарының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2020 жылғы 26 қарашадағы № 141 және Батыс Қазақстан облысы Жаңақала аудандық мәслихатының 2020 жылғы 25 қарашадағы № 53-2 бірлескен қаулысы мен шешімі. Батыс Қазақстан облысының Әділет департаментінде 2020 жылғы 4 желтоқсанда № 6506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 жылғы 20 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 жылғы 8 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2030,0546 гектар, периметрі 22706,73 метр Жаңақала ауданы Жаңақала ауылдық округі, Жаңақала ауылының шекарасы (шегі) белгіленсін;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186,8286 гектар, периметрі 6358,41 метр Жаңақала ауданы Қызылоба ауылдық округі, Қызылоба ауылының шекарасы (шегі) белгіленсін;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294,3939 гектар, периметрі 8259,83 метр Жаңақала ауданы Мастексай ауылдық округі, Мастексай ауылының шекарасы (шегі) белгіленсін;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40,6582 гектар, периметрі 2618,58 метр Жаңақала ауданы Мастексай ауылдық округі, Мұқыр ауылының шекарасы (шегі) белгіленсін;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300,7270 гектар, периметрі 8837,29 метр Жаңақала ауданы Жаңақазан ауылдық округі, Жаңақазан ауылының шекарасы (шегі) белгіленсін;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100,5152 гектар, периметрі 4489,84 метр Жаңақала ауданы Жаңақазан ауылдық округі, Жуалыой ауылының шекарасы (шегі) белгіленсін.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Аудан әкімі аппараты басшысы (М.Жұмалиев) осы бірлескен қаулы мен шешімнің әділет органдарында мемлекеттік тіркелуін қамтамасыз етсін.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Осы бірлескен қаулы және шешімнің орындалуын бақылау аудан әкімінің орынбасарына (А.Мұқамбетжанов) және Жаңақала аудандық мәслихатының хатшысына (З.Сисенғали) жүктелсін.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Осы бірлескен қаулы мен шешім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Жаңақала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19 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141 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 қарашадағы № 53-2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ауданының Жаңақала ауылдық округінің Жаңақала ауылының шекарасы (шегі)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2857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1:50 000</w:t>
      </w:r>
      <w:r>
        <w:rPr>
          <w:rFonts w:ascii="Times New Roman"/>
          <w:b w:val="false"/>
          <w:i w:val="false"/>
          <w:color w:val="000000"/>
          <w:sz w:val="28"/>
        </w:rPr>
        <w:t>        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49149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19 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141 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 қарашадағы № 53-2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 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ауданының Қызылоба ауылдық округінің Қызылоба ауылының шекарасы (шегі)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2857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1:20 000</w:t>
      </w:r>
      <w:r>
        <w:rPr>
          <w:rFonts w:ascii="Times New Roman"/>
          <w:b w:val="false"/>
          <w:i w:val="false"/>
          <w:color w:val="000000"/>
          <w:sz w:val="28"/>
        </w:rPr>
        <w:t>        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57531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53086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19 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141 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 қарашадағы № 53-2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ауданының Мастексай ауылдық округінің Мастексай ауылының шекарасы (шегі)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2857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1:20 000</w:t>
      </w:r>
      <w:r>
        <w:rPr>
          <w:rFonts w:ascii="Times New Roman"/>
          <w:b w:val="false"/>
          <w:i w:val="false"/>
          <w:color w:val="000000"/>
          <w:sz w:val="28"/>
        </w:rPr>
        <w:t>        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1882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51435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19 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141 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 қарашадағы № 53-2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 қосымша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ауданының Мастексай ауылдық округінің Мұқыр ауылының шекарасы (шегі)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2857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1:10 000</w:t>
      </w:r>
      <w:r>
        <w:rPr>
          <w:rFonts w:ascii="Times New Roman"/>
          <w:b w:val="false"/>
          <w:i w:val="false"/>
          <w:color w:val="000000"/>
          <w:sz w:val="28"/>
        </w:rPr>
        <w:t>        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68453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5283200" cy="135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19 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141 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 қарашадағы № 53-2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қосымша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ауданының Жаңақазан ауылдық округінің Жаңақазан ауылының шекарасы (шегі)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2857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1:20 000</w:t>
      </w:r>
      <w:r>
        <w:rPr>
          <w:rFonts w:ascii="Times New Roman"/>
          <w:b w:val="false"/>
          <w:i w:val="false"/>
          <w:color w:val="000000"/>
          <w:sz w:val="28"/>
        </w:rPr>
        <w:t>        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485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245100" cy="135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19 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141 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 қарашадағы № 53-2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 қосымша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ауданының Жаңақазан ауылдық округінің Жуалыой ауылының шекарасы (шегі)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2857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1:10 000</w:t>
      </w:r>
      <w:r>
        <w:rPr>
          <w:rFonts w:ascii="Times New Roman"/>
          <w:b w:val="false"/>
          <w:i w:val="false"/>
          <w:color w:val="000000"/>
          <w:sz w:val="28"/>
        </w:rPr>
        <w:t>        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50673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