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ea7e2" w14:textId="eaea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2020 жылғы 10 қаңтардағы № 42-9 "2020-2022 жылдарға арналған Жаңақала ауданы Пятимар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2020 жылғы 9 желтоқсандағы № 54-9 шешімі. Батыс Қазақстан облысының Әділет департаментінде 2020 жылғы 10 желтоқсанда № 6538 болып тіркелді. Күші жойылды - Батыс Қазақстан облысы Жаңақала аудандық мәслихатының 2021 жылғы 5 сәуірдегі № 4-9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Жаңақала аудандық мәслихатының 05.04.2021 </w:t>
      </w:r>
      <w:r>
        <w:rPr>
          <w:rFonts w:ascii="Times New Roman"/>
          <w:b w:val="false"/>
          <w:i w:val="false"/>
          <w:color w:val="ff0000"/>
          <w:sz w:val="28"/>
        </w:rPr>
        <w:t>№ 4-9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ШЕШIМ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Жаңақала аудандық мәслихатының 2020 жылғы 10 қаңтардағы № 42-9 "2020-2022 жылдарға арналған Жаңақала ауданы Пятимар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5951 болып тіркелген, 2020 жылғы 21 қаңтардағы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Пятимар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28 486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27 286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28 486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Жаңақала 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54-9_шешіміне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42-9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Пятимар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244"/>
        <w:gridCol w:w="1433"/>
        <w:gridCol w:w="1433"/>
        <w:gridCol w:w="1433"/>
        <w:gridCol w:w="3326"/>
        <w:gridCol w:w="23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