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7333" w14:textId="a2d7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42-1 "2020-2022 жылдарға арналған Жаңақала ауданы Бірлік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9 желтоқсандағы № 54-1 шешімі. Батыс Қазақстан облысының Әділет департаментінде 2020 жылғы 11 желтоқсанда № 6548 болып тіркелді. Күші жойылды - Батыс Қазақстан облысы Жаңақала аудандық мәслихатының 2021 жылғы 17 наурыздағы № 3-11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17.03.2021 </w:t>
      </w:r>
      <w:r>
        <w:rPr>
          <w:rFonts w:ascii="Times New Roman"/>
          <w:b w:val="false"/>
          <w:i w:val="false"/>
          <w:color w:val="ff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№ 42-1 "2020-2022 жылдарға арналған Жаңақала ауданы Бірлік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5957 болып тіркелген, 2020 жылғы 21 қаңтардағы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22 681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21 381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22 681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2014"/>
        <w:gridCol w:w="1100"/>
        <w:gridCol w:w="1100"/>
        <w:gridCol w:w="3138"/>
        <w:gridCol w:w="3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