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4b55" w14:textId="8e44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42-4 "2020-2022 жылдарға арналған Жаңақала ауданы Жаңақала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23 желтоқсандағы № 56-4 шешімі. Батыс Қазақстан облысының Әділет департаментінде 2020 жылғы 23 желтоқсанда № 6590 болып тіркелді. Күші жойылды - Батыс Қазақстан облысы Жаңақала аудандық мәслихатының 2021 жылғы 5 сәуірдегі № 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 42-4 "2020-2022 жылдарға арналған Жаңақала ауданы Жаңақала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5952 болып тіркелген, 2020 жылғы 21 қаңтардағы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Жаңақала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273 775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256 175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275 495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1 720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Жаңақала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370"/>
        <w:gridCol w:w="1370"/>
        <w:gridCol w:w="1370"/>
        <w:gridCol w:w="1370"/>
        <w:gridCol w:w="3179"/>
        <w:gridCol w:w="26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256 175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256 175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-1 720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