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045c" w14:textId="a2a0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2020 жылғы 24 желтоқсандағы № 57-1 шешімі. Батыс Қазақстан облысының Әділет департаментінде 2020 жылғы 24 желтоқсанда № 6603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Жаңақала аудандық мәслихаты ШЕШIМ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6 873 658 мың теңге:</w:t>
      </w:r>
    </w:p>
    <w:bookmarkEnd w:id="2"/>
    <w:bookmarkStart w:name="z6" w:id="3"/>
    <w:p>
      <w:pPr>
        <w:spacing w:after="0"/>
        <w:ind w:left="0"/>
        <w:jc w:val="both"/>
      </w:pPr>
      <w:r>
        <w:rPr>
          <w:rFonts w:ascii="Times New Roman"/>
          <w:b w:val="false"/>
          <w:i w:val="false"/>
          <w:color w:val="000000"/>
          <w:sz w:val="28"/>
        </w:rPr>
        <w:t>
      салықтық түсімдер – 824 974 мың теңге;</w:t>
      </w:r>
    </w:p>
    <w:bookmarkEnd w:id="3"/>
    <w:bookmarkStart w:name="z7" w:id="4"/>
    <w:p>
      <w:pPr>
        <w:spacing w:after="0"/>
        <w:ind w:left="0"/>
        <w:jc w:val="both"/>
      </w:pPr>
      <w:r>
        <w:rPr>
          <w:rFonts w:ascii="Times New Roman"/>
          <w:b w:val="false"/>
          <w:i w:val="false"/>
          <w:color w:val="000000"/>
          <w:sz w:val="28"/>
        </w:rPr>
        <w:t>
      салықтық емес түсімдер – 14 662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8 000 мың теңге;</w:t>
      </w:r>
    </w:p>
    <w:bookmarkEnd w:id="5"/>
    <w:bookmarkStart w:name="z9" w:id="6"/>
    <w:p>
      <w:pPr>
        <w:spacing w:after="0"/>
        <w:ind w:left="0"/>
        <w:jc w:val="both"/>
      </w:pPr>
      <w:r>
        <w:rPr>
          <w:rFonts w:ascii="Times New Roman"/>
          <w:b w:val="false"/>
          <w:i w:val="false"/>
          <w:color w:val="000000"/>
          <w:sz w:val="28"/>
        </w:rPr>
        <w:t>
      трансферттер түсімі – 6 026 022 мың теңге;</w:t>
      </w:r>
    </w:p>
    <w:bookmarkEnd w:id="6"/>
    <w:bookmarkStart w:name="z10" w:id="7"/>
    <w:p>
      <w:pPr>
        <w:spacing w:after="0"/>
        <w:ind w:left="0"/>
        <w:jc w:val="both"/>
      </w:pPr>
      <w:r>
        <w:rPr>
          <w:rFonts w:ascii="Times New Roman"/>
          <w:b w:val="false"/>
          <w:i w:val="false"/>
          <w:color w:val="000000"/>
          <w:sz w:val="28"/>
        </w:rPr>
        <w:t>
      2) шығындар – 6 996 741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78 271 мың теңге:</w:t>
      </w:r>
    </w:p>
    <w:bookmarkEnd w:id="8"/>
    <w:bookmarkStart w:name="z12" w:id="9"/>
    <w:p>
      <w:pPr>
        <w:spacing w:after="0"/>
        <w:ind w:left="0"/>
        <w:jc w:val="both"/>
      </w:pPr>
      <w:r>
        <w:rPr>
          <w:rFonts w:ascii="Times New Roman"/>
          <w:b w:val="false"/>
          <w:i w:val="false"/>
          <w:color w:val="000000"/>
          <w:sz w:val="28"/>
        </w:rPr>
        <w:t>
      бюджеттік кредиттер – 130 323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52 052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-201 354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201 354 мың теңге:</w:t>
      </w:r>
    </w:p>
    <w:bookmarkEnd w:id="15"/>
    <w:bookmarkStart w:name="z19" w:id="16"/>
    <w:p>
      <w:pPr>
        <w:spacing w:after="0"/>
        <w:ind w:left="0"/>
        <w:jc w:val="both"/>
      </w:pPr>
      <w:r>
        <w:rPr>
          <w:rFonts w:ascii="Times New Roman"/>
          <w:b w:val="false"/>
          <w:i w:val="false"/>
          <w:color w:val="000000"/>
          <w:sz w:val="28"/>
        </w:rPr>
        <w:t>
      қарыздар түсімі – 129 788 мың теңге;</w:t>
      </w:r>
    </w:p>
    <w:bookmarkEnd w:id="16"/>
    <w:bookmarkStart w:name="z20" w:id="17"/>
    <w:p>
      <w:pPr>
        <w:spacing w:after="0"/>
        <w:ind w:left="0"/>
        <w:jc w:val="both"/>
      </w:pPr>
      <w:r>
        <w:rPr>
          <w:rFonts w:ascii="Times New Roman"/>
          <w:b w:val="false"/>
          <w:i w:val="false"/>
          <w:color w:val="000000"/>
          <w:sz w:val="28"/>
        </w:rPr>
        <w:t>
      қарыздарды өтеу – 63 567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135 133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аудандық мәслихатының 14.12.2021 </w:t>
      </w:r>
      <w:r>
        <w:rPr>
          <w:rFonts w:ascii="Times New Roman"/>
          <w:b w:val="false"/>
          <w:i w:val="false"/>
          <w:color w:val="000000"/>
          <w:sz w:val="28"/>
        </w:rPr>
        <w:t>№ 13-1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2020 жылғы 15 желтоқсандағы № 40-2 "2021-2023 жылдарға арналған облыстық бюджет туралы" ( Нормативтік құқықтық актілерінің мемлекеттік тіркеу тізілімінде № 6555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Жергілікті бюджеттердің тенгерімдігін қамтамасыз ету үшін 2021 жылдың кірістерін бөлу нормативі төмендегі кіші сыныптар кірістері бойынша белгіленсін:</w:t>
      </w:r>
    </w:p>
    <w:bookmarkEnd w:id="21"/>
    <w:bookmarkStart w:name="z25" w:id="22"/>
    <w:p>
      <w:pPr>
        <w:spacing w:after="0"/>
        <w:ind w:left="0"/>
        <w:jc w:val="both"/>
      </w:pPr>
      <w:r>
        <w:rPr>
          <w:rFonts w:ascii="Times New Roman"/>
          <w:b w:val="false"/>
          <w:i w:val="false"/>
          <w:color w:val="000000"/>
          <w:sz w:val="28"/>
        </w:rPr>
        <w:t>
      1) жеке табыс салығы аудандық бюджетке 100% көлемінде есепке алынады;</w:t>
      </w:r>
    </w:p>
    <w:bookmarkEnd w:id="22"/>
    <w:bookmarkStart w:name="z26" w:id="23"/>
    <w:p>
      <w:pPr>
        <w:spacing w:after="0"/>
        <w:ind w:left="0"/>
        <w:jc w:val="both"/>
      </w:pPr>
      <w:r>
        <w:rPr>
          <w:rFonts w:ascii="Times New Roman"/>
          <w:b w:val="false"/>
          <w:i w:val="false"/>
          <w:color w:val="000000"/>
          <w:sz w:val="28"/>
        </w:rPr>
        <w:t>
      2) әлеуметтік салық аудандық бюджетке 100% көлемінде есепке алынады.</w:t>
      </w:r>
    </w:p>
    <w:bookmarkEnd w:id="23"/>
    <w:bookmarkStart w:name="z27" w:id="24"/>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4"/>
    <w:bookmarkStart w:name="z28" w:id="25"/>
    <w:p>
      <w:pPr>
        <w:spacing w:after="0"/>
        <w:ind w:left="0"/>
        <w:jc w:val="both"/>
      </w:pPr>
      <w:r>
        <w:rPr>
          <w:rFonts w:ascii="Times New Roman"/>
          <w:b w:val="false"/>
          <w:i w:val="false"/>
          <w:color w:val="000000"/>
          <w:sz w:val="28"/>
        </w:rPr>
        <w:t>
      6. 2021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қыметшілердің ставкаларымен салыстырғанда лауазымдық жалақының 25% - ға көтеру қарастырылсын.</w:t>
      </w:r>
    </w:p>
    <w:bookmarkEnd w:id="25"/>
    <w:bookmarkStart w:name="z29" w:id="26"/>
    <w:p>
      <w:pPr>
        <w:spacing w:after="0"/>
        <w:ind w:left="0"/>
        <w:jc w:val="both"/>
      </w:pPr>
      <w:r>
        <w:rPr>
          <w:rFonts w:ascii="Times New Roman"/>
          <w:b w:val="false"/>
          <w:i w:val="false"/>
          <w:color w:val="000000"/>
          <w:sz w:val="28"/>
        </w:rPr>
        <w:t>
      7. 2021 жылға арналған ауылдық округтердің бюджеттеріне аудандық бюджеттен берілетін субвенциялар түсімдерінің жалпы сомасы 195 197 мың теңге көлемінде ескіерілсін:</w:t>
      </w:r>
    </w:p>
    <w:bookmarkEnd w:id="26"/>
    <w:bookmarkStart w:name="z30" w:id="27"/>
    <w:p>
      <w:pPr>
        <w:spacing w:after="0"/>
        <w:ind w:left="0"/>
        <w:jc w:val="both"/>
      </w:pPr>
      <w:r>
        <w:rPr>
          <w:rFonts w:ascii="Times New Roman"/>
          <w:b w:val="false"/>
          <w:i w:val="false"/>
          <w:color w:val="000000"/>
          <w:sz w:val="28"/>
        </w:rPr>
        <w:t>
      Жаңақала ауылдық округі – 50 684 мың теңге;</w:t>
      </w:r>
    </w:p>
    <w:bookmarkEnd w:id="27"/>
    <w:bookmarkStart w:name="z31" w:id="28"/>
    <w:p>
      <w:pPr>
        <w:spacing w:after="0"/>
        <w:ind w:left="0"/>
        <w:jc w:val="both"/>
      </w:pPr>
      <w:r>
        <w:rPr>
          <w:rFonts w:ascii="Times New Roman"/>
          <w:b w:val="false"/>
          <w:i w:val="false"/>
          <w:color w:val="000000"/>
          <w:sz w:val="28"/>
        </w:rPr>
        <w:t>
      Жаңақазан ауылдық округі –18 612 мың теңге;</w:t>
      </w:r>
    </w:p>
    <w:bookmarkEnd w:id="28"/>
    <w:bookmarkStart w:name="z32" w:id="29"/>
    <w:p>
      <w:pPr>
        <w:spacing w:after="0"/>
        <w:ind w:left="0"/>
        <w:jc w:val="both"/>
      </w:pPr>
      <w:r>
        <w:rPr>
          <w:rFonts w:ascii="Times New Roman"/>
          <w:b w:val="false"/>
          <w:i w:val="false"/>
          <w:color w:val="000000"/>
          <w:sz w:val="28"/>
        </w:rPr>
        <w:t>
      Жаңажол ауылдық округі – 16 965 мың теңге;</w:t>
      </w:r>
    </w:p>
    <w:bookmarkEnd w:id="29"/>
    <w:bookmarkStart w:name="z33" w:id="30"/>
    <w:p>
      <w:pPr>
        <w:spacing w:after="0"/>
        <w:ind w:left="0"/>
        <w:jc w:val="both"/>
      </w:pPr>
      <w:r>
        <w:rPr>
          <w:rFonts w:ascii="Times New Roman"/>
          <w:b w:val="false"/>
          <w:i w:val="false"/>
          <w:color w:val="000000"/>
          <w:sz w:val="28"/>
        </w:rPr>
        <w:t>
      Мастексай ауылдық округі – 18 061 мың теңге;</w:t>
      </w:r>
    </w:p>
    <w:bookmarkEnd w:id="30"/>
    <w:bookmarkStart w:name="z34" w:id="31"/>
    <w:p>
      <w:pPr>
        <w:spacing w:after="0"/>
        <w:ind w:left="0"/>
        <w:jc w:val="both"/>
      </w:pPr>
      <w:r>
        <w:rPr>
          <w:rFonts w:ascii="Times New Roman"/>
          <w:b w:val="false"/>
          <w:i w:val="false"/>
          <w:color w:val="000000"/>
          <w:sz w:val="28"/>
        </w:rPr>
        <w:t>
      Копжасар ауылдық округі – 18 111 мың теңге;</w:t>
      </w:r>
    </w:p>
    <w:bookmarkEnd w:id="31"/>
    <w:bookmarkStart w:name="z35" w:id="32"/>
    <w:p>
      <w:pPr>
        <w:spacing w:after="0"/>
        <w:ind w:left="0"/>
        <w:jc w:val="both"/>
      </w:pPr>
      <w:r>
        <w:rPr>
          <w:rFonts w:ascii="Times New Roman"/>
          <w:b w:val="false"/>
          <w:i w:val="false"/>
          <w:color w:val="000000"/>
          <w:sz w:val="28"/>
        </w:rPr>
        <w:t>
      Мендешев ауылдық округі – 14 476 мың теңге;</w:t>
      </w:r>
    </w:p>
    <w:bookmarkEnd w:id="32"/>
    <w:bookmarkStart w:name="z36" w:id="33"/>
    <w:p>
      <w:pPr>
        <w:spacing w:after="0"/>
        <w:ind w:left="0"/>
        <w:jc w:val="both"/>
      </w:pPr>
      <w:r>
        <w:rPr>
          <w:rFonts w:ascii="Times New Roman"/>
          <w:b w:val="false"/>
          <w:i w:val="false"/>
          <w:color w:val="000000"/>
          <w:sz w:val="28"/>
        </w:rPr>
        <w:t>
      Қызылоба ауылдық округі – 18 888 мың теңге;</w:t>
      </w:r>
    </w:p>
    <w:bookmarkEnd w:id="33"/>
    <w:bookmarkStart w:name="z37" w:id="34"/>
    <w:p>
      <w:pPr>
        <w:spacing w:after="0"/>
        <w:ind w:left="0"/>
        <w:jc w:val="both"/>
      </w:pPr>
      <w:r>
        <w:rPr>
          <w:rFonts w:ascii="Times New Roman"/>
          <w:b w:val="false"/>
          <w:i w:val="false"/>
          <w:color w:val="000000"/>
          <w:sz w:val="28"/>
        </w:rPr>
        <w:t>
      Пятимар ауылдық округі – 22 133 мың теңге;</w:t>
      </w:r>
    </w:p>
    <w:bookmarkEnd w:id="34"/>
    <w:bookmarkStart w:name="z38" w:id="35"/>
    <w:p>
      <w:pPr>
        <w:spacing w:after="0"/>
        <w:ind w:left="0"/>
        <w:jc w:val="both"/>
      </w:pPr>
      <w:r>
        <w:rPr>
          <w:rFonts w:ascii="Times New Roman"/>
          <w:b w:val="false"/>
          <w:i w:val="false"/>
          <w:color w:val="000000"/>
          <w:sz w:val="28"/>
        </w:rPr>
        <w:t>
      Бірлік ауылдық округі – 17 267 мың теңге;</w:t>
      </w:r>
    </w:p>
    <w:bookmarkEnd w:id="35"/>
    <w:bookmarkStart w:name="z39" w:id="36"/>
    <w:p>
      <w:pPr>
        <w:spacing w:after="0"/>
        <w:ind w:left="0"/>
        <w:jc w:val="both"/>
      </w:pPr>
      <w:r>
        <w:rPr>
          <w:rFonts w:ascii="Times New Roman"/>
          <w:b w:val="false"/>
          <w:i w:val="false"/>
          <w:color w:val="000000"/>
          <w:sz w:val="28"/>
        </w:rPr>
        <w:t>
      8. 2021 жылға арналған ауданның жергілікті атқарушы органдарының резерві 14 000 мың теңге көлемінде бекітілсін.</w:t>
      </w:r>
    </w:p>
    <w:bookmarkEnd w:id="36"/>
    <w:bookmarkStart w:name="z40" w:id="37"/>
    <w:p>
      <w:pPr>
        <w:spacing w:after="0"/>
        <w:ind w:left="0"/>
        <w:jc w:val="both"/>
      </w:pPr>
      <w:r>
        <w:rPr>
          <w:rFonts w:ascii="Times New Roman"/>
          <w:b w:val="false"/>
          <w:i w:val="false"/>
          <w:color w:val="000000"/>
          <w:sz w:val="28"/>
        </w:rPr>
        <w:t>
      9. Жаңақала аудандық мәслихат аппаратының басшысы (С.Успанова) осы шешімнің әділет органдарында мемлекеттік тіркелуін қамтамасыз етсін.</w:t>
      </w:r>
    </w:p>
    <w:bookmarkEnd w:id="37"/>
    <w:bookmarkStart w:name="z41" w:id="38"/>
    <w:p>
      <w:pPr>
        <w:spacing w:after="0"/>
        <w:ind w:left="0"/>
        <w:jc w:val="both"/>
      </w:pPr>
      <w:r>
        <w:rPr>
          <w:rFonts w:ascii="Times New Roman"/>
          <w:b w:val="false"/>
          <w:i w:val="false"/>
          <w:color w:val="000000"/>
          <w:sz w:val="28"/>
        </w:rPr>
        <w:t>
      10. Осы шешім 2021 жылдың 1 қаңтарынан бастап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Ешимов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аудандық мәслихатының </w:t>
            </w:r>
            <w:r>
              <w:br/>
            </w:r>
            <w:r>
              <w:rPr>
                <w:rFonts w:ascii="Times New Roman"/>
                <w:b w:val="false"/>
                <w:i w:val="false"/>
                <w:color w:val="000000"/>
                <w:sz w:val="20"/>
              </w:rPr>
              <w:t>2020 жылғы 24 желтоқсандағы</w:t>
            </w:r>
            <w:r>
              <w:br/>
            </w:r>
            <w:r>
              <w:rPr>
                <w:rFonts w:ascii="Times New Roman"/>
                <w:b w:val="false"/>
                <w:i w:val="false"/>
                <w:color w:val="000000"/>
                <w:sz w:val="20"/>
              </w:rPr>
              <w:t>№57-1 шешіміне 1-қосымша</w:t>
            </w:r>
          </w:p>
        </w:tc>
      </w:tr>
    </w:tbl>
    <w:bookmarkStart w:name="z45" w:id="39"/>
    <w:p>
      <w:pPr>
        <w:spacing w:after="0"/>
        <w:ind w:left="0"/>
        <w:jc w:val="left"/>
      </w:pPr>
      <w:r>
        <w:rPr>
          <w:rFonts w:ascii="Times New Roman"/>
          <w:b/>
          <w:i w:val="false"/>
          <w:color w:val="000000"/>
        </w:rPr>
        <w:t xml:space="preserve"> 2021 жылға арналған аудандық бюджет</w:t>
      </w:r>
    </w:p>
    <w:bookmarkEnd w:id="39"/>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Жаңақала аудандық мәслихатының 14.12.2021 </w:t>
      </w:r>
      <w:r>
        <w:rPr>
          <w:rFonts w:ascii="Times New Roman"/>
          <w:b w:val="false"/>
          <w:i w:val="false"/>
          <w:color w:val="ff0000"/>
          <w:sz w:val="28"/>
        </w:rPr>
        <w:t>№ 13-1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6 026 022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 (облыстық маңызы бар қала)ауқымындағы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57-1 шешіміне 2- қосымша</w:t>
            </w:r>
          </w:p>
        </w:tc>
      </w:tr>
    </w:tbl>
    <w:bookmarkStart w:name="z47" w:id="40"/>
    <w:p>
      <w:pPr>
        <w:spacing w:after="0"/>
        <w:ind w:left="0"/>
        <w:jc w:val="left"/>
      </w:pPr>
      <w:r>
        <w:rPr>
          <w:rFonts w:ascii="Times New Roman"/>
          <w:b/>
          <w:i w:val="false"/>
          <w:color w:val="000000"/>
        </w:rPr>
        <w:t xml:space="preserve"> 2022 жылға арналған аудандық бюджет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57-1 шешіміне 3- қосымша</w:t>
            </w:r>
          </w:p>
        </w:tc>
      </w:tr>
    </w:tbl>
    <w:bookmarkStart w:name="z49" w:id="41"/>
    <w:p>
      <w:pPr>
        <w:spacing w:after="0"/>
        <w:ind w:left="0"/>
        <w:jc w:val="left"/>
      </w:pPr>
      <w:r>
        <w:rPr>
          <w:rFonts w:ascii="Times New Roman"/>
          <w:b/>
          <w:i w:val="false"/>
          <w:color w:val="000000"/>
        </w:rPr>
        <w:t xml:space="preserve"> 2023 жылға арналған аудандық бюджет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3 548 149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18 607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