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eb65" w14:textId="188e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Жәнібек ауданы Ұзынкөл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10 қаңтардағы № 39-9 шешімі. Батыс Қазақстан облысының Әділет департаментінде 2020 жылғы 14 қаңтарда № 5967 болып тіркелді. Күші жойылды - Батыс Қазақстан облысы Жәнібек аудандық мәслихатының 2021 жылғы 31 наурыздағы № 4-13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31.03.2021 </w:t>
      </w:r>
      <w:r>
        <w:rPr>
          <w:rFonts w:ascii="Times New Roman"/>
          <w:b w:val="false"/>
          <w:i w:val="false"/>
          <w:color w:val="ff0000"/>
          <w:sz w:val="28"/>
        </w:rPr>
        <w:t>№ 4-13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2020-2022 жылдарға арналған Ұзынкөл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20 869 мың теңге:</w:t>
      </w:r>
    </w:p>
    <w:bookmarkEnd w:id="2"/>
    <w:bookmarkStart w:name="z6" w:id="3"/>
    <w:p>
      <w:pPr>
        <w:spacing w:after="0"/>
        <w:ind w:left="0"/>
        <w:jc w:val="both"/>
      </w:pPr>
      <w:r>
        <w:rPr>
          <w:rFonts w:ascii="Times New Roman"/>
          <w:b w:val="false"/>
          <w:i w:val="false"/>
          <w:color w:val="000000"/>
          <w:sz w:val="28"/>
        </w:rPr>
        <w:t>
      салықтық түсімдер – 888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19 981 мың теңге;</w:t>
      </w:r>
    </w:p>
    <w:bookmarkEnd w:id="6"/>
    <w:bookmarkStart w:name="z10" w:id="7"/>
    <w:p>
      <w:pPr>
        <w:spacing w:after="0"/>
        <w:ind w:left="0"/>
        <w:jc w:val="both"/>
      </w:pPr>
      <w:r>
        <w:rPr>
          <w:rFonts w:ascii="Times New Roman"/>
          <w:b w:val="false"/>
          <w:i w:val="false"/>
          <w:color w:val="000000"/>
          <w:sz w:val="28"/>
        </w:rPr>
        <w:t xml:space="preserve">
      2) шығындар – 20 869 мың теңге; </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xml:space="preserve">
      қарыздарды өтеу – 0 теңге; </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bookmarkStart w:name="z22" w:id="19"/>
    <w:p>
      <w:pPr>
        <w:spacing w:after="0"/>
        <w:ind w:left="0"/>
        <w:jc w:val="both"/>
      </w:pPr>
      <w:r>
        <w:rPr>
          <w:rFonts w:ascii="Times New Roman"/>
          <w:b w:val="false"/>
          <w:i w:val="false"/>
          <w:color w:val="000000"/>
          <w:sz w:val="28"/>
        </w:rPr>
        <w:t xml:space="preserve">
      2. 2020 жылға арналған Ұзынкөл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Жәнібек аудандық мәслихатының 2019 жылғы 30 желтоқсандағы №38-1 "2020 – 2022 жылдарға арналған аудандық бюджет туралы" (Нормативтік құқықтық актілерді мемлекеттік тіркеу тізілімінде №5920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қалыптасады.</w:t>
      </w:r>
    </w:p>
    <w:bookmarkEnd w:id="19"/>
    <w:bookmarkStart w:name="z23" w:id="20"/>
    <w:p>
      <w:pPr>
        <w:spacing w:after="0"/>
        <w:ind w:left="0"/>
        <w:jc w:val="both"/>
      </w:pPr>
      <w:r>
        <w:rPr>
          <w:rFonts w:ascii="Times New Roman"/>
          <w:b w:val="false"/>
          <w:i w:val="false"/>
          <w:color w:val="000000"/>
          <w:sz w:val="28"/>
        </w:rPr>
        <w:t>
      3. 2020 жылға арналған Ұзынкөл ауылдық округінің бюджетінде аудандық бюджеттен берілетін субвенциялар түсімдерінің жалпы сомасы 19 981 мың теңге көлемінде ескерілсін.</w:t>
      </w:r>
    </w:p>
    <w:bookmarkEnd w:id="20"/>
    <w:bookmarkStart w:name="z24" w:id="21"/>
    <w:p>
      <w:pPr>
        <w:spacing w:after="0"/>
        <w:ind w:left="0"/>
        <w:jc w:val="both"/>
      </w:pPr>
      <w:r>
        <w:rPr>
          <w:rFonts w:ascii="Times New Roman"/>
          <w:b w:val="false"/>
          <w:i w:val="false"/>
          <w:color w:val="000000"/>
          <w:sz w:val="28"/>
        </w:rPr>
        <w:t>
      4.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p>
    <w:bookmarkEnd w:id="21"/>
    <w:bookmarkStart w:name="z25" w:id="2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қызметтің осы түрлерімен қалада айналысатын азаматтық қызметшілердің мөлшерлемесімен салыстырғанда лауазымдық айлықақылар 25 %-ға көтеру белгіленсін.</w:t>
      </w:r>
    </w:p>
    <w:bookmarkEnd w:id="22"/>
    <w:bookmarkStart w:name="z26" w:id="23"/>
    <w:p>
      <w:pPr>
        <w:spacing w:after="0"/>
        <w:ind w:left="0"/>
        <w:jc w:val="both"/>
      </w:pPr>
      <w:r>
        <w:rPr>
          <w:rFonts w:ascii="Times New Roman"/>
          <w:b w:val="false"/>
          <w:i w:val="false"/>
          <w:color w:val="000000"/>
          <w:sz w:val="28"/>
        </w:rPr>
        <w:t>
      6. Жәнібек аудандық мәслихаты аппаратының басшысы (Н.Уәлиева) осы шешімнің әділет органдарында мемлекеттік тіркелуін қамтамасыз етсін.</w:t>
      </w:r>
    </w:p>
    <w:bookmarkEnd w:id="23"/>
    <w:bookmarkStart w:name="z27" w:id="24"/>
    <w:p>
      <w:pPr>
        <w:spacing w:after="0"/>
        <w:ind w:left="0"/>
        <w:jc w:val="both"/>
      </w:pPr>
      <w:r>
        <w:rPr>
          <w:rFonts w:ascii="Times New Roman"/>
          <w:b w:val="false"/>
          <w:i w:val="false"/>
          <w:color w:val="000000"/>
          <w:sz w:val="28"/>
        </w:rPr>
        <w:t>
      7. Осы шешім 2020 жылғы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Исентаева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10 қаңтардағы № 39-9 шешіміне </w:t>
            </w:r>
            <w:r>
              <w:br/>
            </w:r>
            <w:r>
              <w:rPr>
                <w:rFonts w:ascii="Times New Roman"/>
                <w:b w:val="false"/>
                <w:i w:val="false"/>
                <w:color w:val="000000"/>
                <w:sz w:val="20"/>
              </w:rPr>
              <w:t>1-қосымша</w:t>
            </w:r>
          </w:p>
        </w:tc>
      </w:tr>
    </w:tbl>
    <w:bookmarkStart w:name="z31" w:id="25"/>
    <w:p>
      <w:pPr>
        <w:spacing w:after="0"/>
        <w:ind w:left="0"/>
        <w:jc w:val="left"/>
      </w:pPr>
      <w:r>
        <w:rPr>
          <w:rFonts w:ascii="Times New Roman"/>
          <w:b/>
          <w:i w:val="false"/>
          <w:color w:val="000000"/>
        </w:rPr>
        <w:t xml:space="preserve"> 2020 жылға арналған Ұзынкөл ауылдық округінің бюджеті</w:t>
      </w:r>
    </w:p>
    <w:bookmarkEnd w:id="25"/>
    <w:bookmarkStart w:name="z32"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10 қаңтардағы № 39-9 шешіміне </w:t>
            </w:r>
            <w:r>
              <w:br/>
            </w:r>
            <w:r>
              <w:rPr>
                <w:rFonts w:ascii="Times New Roman"/>
                <w:b w:val="false"/>
                <w:i w:val="false"/>
                <w:color w:val="000000"/>
                <w:sz w:val="20"/>
              </w:rPr>
              <w:t>2-қосымша</w:t>
            </w:r>
          </w:p>
        </w:tc>
      </w:tr>
    </w:tbl>
    <w:bookmarkStart w:name="z34" w:id="27"/>
    <w:p>
      <w:pPr>
        <w:spacing w:after="0"/>
        <w:ind w:left="0"/>
        <w:jc w:val="left"/>
      </w:pPr>
      <w:r>
        <w:rPr>
          <w:rFonts w:ascii="Times New Roman"/>
          <w:b/>
          <w:i w:val="false"/>
          <w:color w:val="000000"/>
        </w:rPr>
        <w:t xml:space="preserve"> 2021 жылға арналған Ұзынкөл ауылдық округінің бюджеті</w:t>
      </w:r>
    </w:p>
    <w:bookmarkEnd w:id="27"/>
    <w:bookmarkStart w:name="z35" w:id="28"/>
    <w:p>
      <w:pPr>
        <w:spacing w:after="0"/>
        <w:ind w:left="0"/>
        <w:jc w:val="both"/>
      </w:pPr>
      <w:r>
        <w:rPr>
          <w:rFonts w:ascii="Times New Roman"/>
          <w:b w:val="false"/>
          <w:i w:val="false"/>
          <w:color w:val="000000"/>
          <w:sz w:val="28"/>
        </w:rPr>
        <w:t>
      мың теңге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10 қаңтардағы № 39-9 шешіміне </w:t>
            </w:r>
            <w:r>
              <w:br/>
            </w:r>
            <w:r>
              <w:rPr>
                <w:rFonts w:ascii="Times New Roman"/>
                <w:b w:val="false"/>
                <w:i w:val="false"/>
                <w:color w:val="000000"/>
                <w:sz w:val="20"/>
              </w:rPr>
              <w:t>3-қосымша</w:t>
            </w:r>
          </w:p>
        </w:tc>
      </w:tr>
    </w:tbl>
    <w:bookmarkStart w:name="z37" w:id="29"/>
    <w:p>
      <w:pPr>
        <w:spacing w:after="0"/>
        <w:ind w:left="0"/>
        <w:jc w:val="left"/>
      </w:pPr>
      <w:r>
        <w:rPr>
          <w:rFonts w:ascii="Times New Roman"/>
          <w:b/>
          <w:i w:val="false"/>
          <w:color w:val="000000"/>
        </w:rPr>
        <w:t xml:space="preserve"> 2022 жылға арналған Ұзынкөл ауылдық округінің бюджеті</w:t>
      </w:r>
    </w:p>
    <w:bookmarkEnd w:id="29"/>
    <w:bookmarkStart w:name="z38"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