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c968" w14:textId="6a5c9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2020 жылғы 25 ақпандағы № 40-3 шешімі. Батыс Қазақстан облысының Әділет департаментінде 2020 жылғы 28 ақпанда № 6064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Жәнібек аудандық мәслихатының кейбір шешімдерінің күші жойылды деп танылсын. </w:t>
      </w:r>
    </w:p>
    <w:bookmarkEnd w:id="1"/>
    <w:bookmarkStart w:name="z5" w:id="2"/>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Исентаева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аудандық мәслихаттың </w:t>
            </w:r>
            <w:r>
              <w:br/>
            </w:r>
            <w:r>
              <w:rPr>
                <w:rFonts w:ascii="Times New Roman"/>
                <w:b w:val="false"/>
                <w:i w:val="false"/>
                <w:color w:val="000000"/>
                <w:sz w:val="20"/>
              </w:rPr>
              <w:t xml:space="preserve">2020 жылғы 25 ақпандағы </w:t>
            </w:r>
            <w:r>
              <w:br/>
            </w:r>
            <w:r>
              <w:rPr>
                <w:rFonts w:ascii="Times New Roman"/>
                <w:b w:val="false"/>
                <w:i w:val="false"/>
                <w:color w:val="000000"/>
                <w:sz w:val="20"/>
              </w:rPr>
              <w:t xml:space="preserve">№40-3 шешіміне </w:t>
            </w:r>
            <w:r>
              <w:br/>
            </w:r>
            <w:r>
              <w:rPr>
                <w:rFonts w:ascii="Times New Roman"/>
                <w:b w:val="false"/>
                <w:i w:val="false"/>
                <w:color w:val="000000"/>
                <w:sz w:val="20"/>
              </w:rPr>
              <w:t>қосымша</w:t>
            </w:r>
          </w:p>
        </w:tc>
      </w:tr>
    </w:tbl>
    <w:bookmarkStart w:name="z10" w:id="4"/>
    <w:p>
      <w:pPr>
        <w:spacing w:after="0"/>
        <w:ind w:left="0"/>
        <w:jc w:val="both"/>
      </w:pPr>
      <w:r>
        <w:rPr>
          <w:rFonts w:ascii="Times New Roman"/>
          <w:b w:val="false"/>
          <w:i w:val="false"/>
          <w:color w:val="000000"/>
          <w:sz w:val="28"/>
        </w:rPr>
        <w:t xml:space="preserve">
      1. Жәнібек аудандық мәслихатының 2016 жылғы 18 сәуірдегі №2-6 "Жәнібек ауданында жиналыстар, митингілер, шерулер, пикеттер және демонстрацияларды өткізу тәртібін қосымша реттеу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4383 тіркелген, 2016 жылы 27 мамырда "Әділет" ақпараттық-құқықтық жүйесінде жарияланған).</w:t>
      </w:r>
    </w:p>
    <w:bookmarkEnd w:id="4"/>
    <w:bookmarkStart w:name="z11" w:id="5"/>
    <w:p>
      <w:pPr>
        <w:spacing w:after="0"/>
        <w:ind w:left="0"/>
        <w:jc w:val="both"/>
      </w:pPr>
      <w:r>
        <w:rPr>
          <w:rFonts w:ascii="Times New Roman"/>
          <w:b w:val="false"/>
          <w:i w:val="false"/>
          <w:color w:val="000000"/>
          <w:sz w:val="28"/>
        </w:rPr>
        <w:t xml:space="preserve">
      2. Жәнібек аудандық мәслихатының 2018 жылғы 25 желтоқсандағы № 26-3 "2019–2021 жылдарға арналған аудандық бюджет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№5493 тіркелген, 2019 жылы 8 қаңтарда Қазақстан Республикасының нормативтік құқықтық актілерінің эталондық бақылау банкінде жарияланған).</w:t>
      </w:r>
    </w:p>
    <w:bookmarkEnd w:id="5"/>
    <w:bookmarkStart w:name="z12" w:id="6"/>
    <w:p>
      <w:pPr>
        <w:spacing w:after="0"/>
        <w:ind w:left="0"/>
        <w:jc w:val="both"/>
      </w:pPr>
      <w:r>
        <w:rPr>
          <w:rFonts w:ascii="Times New Roman"/>
          <w:b w:val="false"/>
          <w:i w:val="false"/>
          <w:color w:val="000000"/>
          <w:sz w:val="28"/>
        </w:rPr>
        <w:t xml:space="preserve">
      3. Жәнібек аудандық мәслихатының 2018 жылғы 29 желтоқсандағы № 27-1 "2019 – 2021 жылдарға арналған Жәнібек ауданы Жәнібек ауылдық округінің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№5525 тіркелген, 2019 жылы 30 қаңтарда Қазақстан Республикасының нормативтік құқықтық актілерінің эталондық бақылау банкінде жарияланған).</w:t>
      </w:r>
    </w:p>
    <w:bookmarkEnd w:id="6"/>
    <w:bookmarkStart w:name="z13" w:id="7"/>
    <w:p>
      <w:pPr>
        <w:spacing w:after="0"/>
        <w:ind w:left="0"/>
        <w:jc w:val="both"/>
      </w:pPr>
      <w:r>
        <w:rPr>
          <w:rFonts w:ascii="Times New Roman"/>
          <w:b w:val="false"/>
          <w:i w:val="false"/>
          <w:color w:val="000000"/>
          <w:sz w:val="28"/>
        </w:rPr>
        <w:t xml:space="preserve">
      4. Жәнібек аудандық мәслихатының 2019 жылғы 20 наурыздағы № 30-1 "Жәнібек аудандық мәслихатының 2018 жылғы 25 желтоқсандағы №26-3 "2019-2021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5593 тіркелген, 2019 жылы 10 сәуірде Қазақстан Республикасының нормативтік құқықтық актілерінің эталондық бақылау банкінде жарияланған).</w:t>
      </w:r>
    </w:p>
    <w:bookmarkEnd w:id="7"/>
    <w:bookmarkStart w:name="z14" w:id="8"/>
    <w:p>
      <w:pPr>
        <w:spacing w:after="0"/>
        <w:ind w:left="0"/>
        <w:jc w:val="both"/>
      </w:pPr>
      <w:r>
        <w:rPr>
          <w:rFonts w:ascii="Times New Roman"/>
          <w:b w:val="false"/>
          <w:i w:val="false"/>
          <w:color w:val="000000"/>
          <w:sz w:val="28"/>
        </w:rPr>
        <w:t xml:space="preserve">
      5. Жәнібек аудандық мәслихатының 2019 жылғы 20 наурыздағы № 30-2 "2019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5591 тіркелген, 2019 жылы 10 сәуірде Қазақстан Республикасының нормативтік құқықтық актілерінің эталондық бақылау банкінде жарияланған).</w:t>
      </w:r>
    </w:p>
    <w:bookmarkEnd w:id="8"/>
    <w:bookmarkStart w:name="z15" w:id="9"/>
    <w:p>
      <w:pPr>
        <w:spacing w:after="0"/>
        <w:ind w:left="0"/>
        <w:jc w:val="both"/>
      </w:pPr>
      <w:r>
        <w:rPr>
          <w:rFonts w:ascii="Times New Roman"/>
          <w:b w:val="false"/>
          <w:i w:val="false"/>
          <w:color w:val="000000"/>
          <w:sz w:val="28"/>
        </w:rPr>
        <w:t xml:space="preserve">
      6. Жәнібек аудандық мәслихатының 2019 жылғы 9 сәуірдегі № 31-1 "Жәнібек аудандық мәслихатының 2018 жылғы 29 желтоқсандағы №27-1 "2019 – 2021 жылдарға арналған Жәнібек ауданы Жәнібек ауылдық округінің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5633 тіркелген, 2019 жылы 30 сәуірде Қазақстан Республикасының нормативтік құқықтық актілерінің эталондық бақылау банкінде жарияланған).</w:t>
      </w:r>
    </w:p>
    <w:bookmarkEnd w:id="9"/>
    <w:bookmarkStart w:name="z16" w:id="10"/>
    <w:p>
      <w:pPr>
        <w:spacing w:after="0"/>
        <w:ind w:left="0"/>
        <w:jc w:val="both"/>
      </w:pPr>
      <w:r>
        <w:rPr>
          <w:rFonts w:ascii="Times New Roman"/>
          <w:b w:val="false"/>
          <w:i w:val="false"/>
          <w:color w:val="000000"/>
          <w:sz w:val="28"/>
        </w:rPr>
        <w:t xml:space="preserve">
      7. Жәнібек аудандық мәслихатының 2019 жылғы 6 маусымдағы № 26-3 "Жәнібек аудандық мәслихатының 2018 жылғы 25 желтоқсандағы №26-3 "2019-2021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5717 тіркелген, 2019 жылы 28 маусымда Қазақстан Республикасының нормативтік құқықтық актілерінің эталондық бақылау банкінде жарияланған).</w:t>
      </w:r>
    </w:p>
    <w:bookmarkEnd w:id="10"/>
    <w:bookmarkStart w:name="z17" w:id="11"/>
    <w:p>
      <w:pPr>
        <w:spacing w:after="0"/>
        <w:ind w:left="0"/>
        <w:jc w:val="both"/>
      </w:pPr>
      <w:r>
        <w:rPr>
          <w:rFonts w:ascii="Times New Roman"/>
          <w:b w:val="false"/>
          <w:i w:val="false"/>
          <w:color w:val="000000"/>
          <w:sz w:val="28"/>
        </w:rPr>
        <w:t xml:space="preserve">
      8. Жәнібек аудандық мәслихатының 2019 жылғы 28 маусымдағы № 33-1 "Жәнібек аудандық мәслихатының 2018 жылғы 29 желтоқсандағы №27-1 "2019 – 2021 жылдарға арналған Жәнібек ауданы Жәнібек ауылдық округінің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№5738 тіркелген, 2019 жылы 11 шілдеде Қазақстан Республикасының нормативтік құқықтық актілерінің эталондық бақылау банкінде жарияланған).</w:t>
      </w:r>
    </w:p>
    <w:bookmarkEnd w:id="11"/>
    <w:bookmarkStart w:name="z18" w:id="12"/>
    <w:p>
      <w:pPr>
        <w:spacing w:after="0"/>
        <w:ind w:left="0"/>
        <w:jc w:val="both"/>
      </w:pPr>
      <w:r>
        <w:rPr>
          <w:rFonts w:ascii="Times New Roman"/>
          <w:b w:val="false"/>
          <w:i w:val="false"/>
          <w:color w:val="000000"/>
          <w:sz w:val="28"/>
        </w:rPr>
        <w:t xml:space="preserve">
      9. Жәнібек аудандық мәслихатының 2019 жылғы 13 қыркүйектегі № 30-2 "Жәнібек аудандық мәслихатының 2019 жылғы 20 наурыздағы №30-2 "2019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сатып алу немесе салу үшін бюджеттік кредит беру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5791 тіркелген, 2019 жылы 27 қыркүйекте Қазақстан Республикасының нормативтік құқықтық актілерінің эталондық бақылау банкінде жарияланған).</w:t>
      </w:r>
    </w:p>
    <w:bookmarkEnd w:id="12"/>
    <w:bookmarkStart w:name="z19" w:id="13"/>
    <w:p>
      <w:pPr>
        <w:spacing w:after="0"/>
        <w:ind w:left="0"/>
        <w:jc w:val="both"/>
      </w:pPr>
      <w:r>
        <w:rPr>
          <w:rFonts w:ascii="Times New Roman"/>
          <w:b w:val="false"/>
          <w:i w:val="false"/>
          <w:color w:val="000000"/>
          <w:sz w:val="28"/>
        </w:rPr>
        <w:t xml:space="preserve">
      10. Жәнібек аудандық мәслихатының 2019 жылғы 3 қазандағы № 35-2 "Жәнібек аудандық мәслихатының 2018 жылғы 25 желтоқсандағы №26-3 "2019-2021 жылдарға арналған аудандық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5805 тіркелген, 2019 жылы 10 қазанда Қазақстан Республикасының нормативтік құқықтық актілерінің эталондық бақылау банкінде жарияланған).</w:t>
      </w:r>
    </w:p>
    <w:bookmarkEnd w:id="13"/>
    <w:bookmarkStart w:name="z20" w:id="14"/>
    <w:p>
      <w:pPr>
        <w:spacing w:after="0"/>
        <w:ind w:left="0"/>
        <w:jc w:val="both"/>
      </w:pPr>
      <w:r>
        <w:rPr>
          <w:rFonts w:ascii="Times New Roman"/>
          <w:b w:val="false"/>
          <w:i w:val="false"/>
          <w:color w:val="000000"/>
          <w:sz w:val="28"/>
        </w:rPr>
        <w:t xml:space="preserve">
      11. Жәнібек аудандық мәслихатының 2019 жылғы 16 қазандағы № 36-1 "Жәнібек аудандық мәслихатының 2018 жылғы 29 желтоқсандағы №27-1 "2019 – 2021 жылдарға арналған Жәнібек ауданы Жәнібек ауылдық округінің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5832 тіркелген, 2019 жылы 22 қазанда Қазақстан Республикасының нормативтік құқықтық актілерінің эталондық бақылау банкінде жарияланған). </w:t>
      </w:r>
    </w:p>
    <w:bookmarkEnd w:id="14"/>
    <w:bookmarkStart w:name="z21" w:id="15"/>
    <w:p>
      <w:pPr>
        <w:spacing w:after="0"/>
        <w:ind w:left="0"/>
        <w:jc w:val="both"/>
      </w:pPr>
      <w:r>
        <w:rPr>
          <w:rFonts w:ascii="Times New Roman"/>
          <w:b w:val="false"/>
          <w:i w:val="false"/>
          <w:color w:val="000000"/>
          <w:sz w:val="28"/>
        </w:rPr>
        <w:t xml:space="preserve">
      12. Жәнібек аудандық мәслихатының 2019 жылғы 4 желтоқсандағы № 37-1 "Жәнібек аудандық мәслихатының 2018 жылғы 25 желтоқсандағы №26-3 "2019-2021 жылдарға арналған аудандық бюджет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5878 тіркелген, 2019 жылы 11 желтоқсанда Қазақстан Республикасының нормативтік құқықтық актілерінің эталондық бақылау банкінде жарияланған).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