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dbaf" w14:textId="785d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2020 жылғы 22 сәуірдегі № 58 қаулысы. Батыс Қазақстан облысының Әділет департаментінде 2020 жылғы 28 сәуірде № 6202 болып тіркелді. Күші жойылды - Батыс Қазақстан облысы Жәнібек ауданы әкімдігінің 2022 жылғы 14 қаңтардағы № 3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ауданы әкімдігінің 14.01.2022 </w:t>
      </w:r>
      <w:r>
        <w:rPr>
          <w:rFonts w:ascii="Times New Roman"/>
          <w:b w:val="false"/>
          <w:i w:val="false"/>
          <w:color w:val="ff0000"/>
          <w:sz w:val="28"/>
        </w:rPr>
        <w:t>№ 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Заңыңа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(Нормативтік құқықтық актілерді мемлекеттік тіркеу тізілімінде №14010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Жәнібек ауданы бойынша мынадай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1) елуден жүз адамға дейін – жұмыскерлердің тізімдік санының екі пайызы мөлшерінде;</w:t>
      </w:r>
    </w:p>
    <w:bookmarkEnd w:id="2"/>
    <w:bookmarkStart w:name="z6" w:id="3"/>
    <w:p>
      <w:pPr>
        <w:spacing w:after="0"/>
        <w:ind w:left="0"/>
        <w:jc w:val="both"/>
      </w:pPr>
      <w:r>
        <w:rPr>
          <w:rFonts w:ascii="Times New Roman"/>
          <w:b w:val="false"/>
          <w:i w:val="false"/>
          <w:color w:val="000000"/>
          <w:sz w:val="28"/>
        </w:rPr>
        <w:t>
      2) жүз бірден екі жүз елу адамға дейін – жұмыскерлердің тізімдік санының үш пайызы мөлшерінде;</w:t>
      </w:r>
    </w:p>
    <w:bookmarkEnd w:id="3"/>
    <w:bookmarkStart w:name="z7" w:id="4"/>
    <w:p>
      <w:pPr>
        <w:spacing w:after="0"/>
        <w:ind w:left="0"/>
        <w:jc w:val="both"/>
      </w:pPr>
      <w:r>
        <w:rPr>
          <w:rFonts w:ascii="Times New Roman"/>
          <w:b w:val="false"/>
          <w:i w:val="false"/>
          <w:color w:val="000000"/>
          <w:sz w:val="28"/>
        </w:rPr>
        <w:t>
      3) екі жүз елу бірден артық адам – жұмыскерлердің тізімдік санының төрт пайызы мөлшерінде.</w:t>
      </w:r>
    </w:p>
    <w:bookmarkEnd w:id="4"/>
    <w:bookmarkStart w:name="z8" w:id="5"/>
    <w:p>
      <w:pPr>
        <w:spacing w:after="0"/>
        <w:ind w:left="0"/>
        <w:jc w:val="both"/>
      </w:pPr>
      <w:r>
        <w:rPr>
          <w:rFonts w:ascii="Times New Roman"/>
          <w:b w:val="false"/>
          <w:i w:val="false"/>
          <w:color w:val="000000"/>
          <w:sz w:val="28"/>
        </w:rPr>
        <w:t xml:space="preserve">
      2. Жәнібек ауданы әкімдігінің 2019 жылғы 26 шілдедегі № 172 "Жәнібек ауданы бойынша мүгедектер үшін жұмыс орындарына квота белгілеу туралы" (Нормативтік құқықтық актілерді мемлекеттік тіркеу тізілімде № 5749 тіркелген, 2019 жылғы 7 тамызда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Жәнібек ауданы әкімі аппаратының басшысы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А.Молдағалиевке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Сафималиев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