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021d" w14:textId="cc90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2020 жылғы 12 мамырдағы № 67 қаулысы. Батыс Қазақстан облысының Әділет департаментінде 2020 жылғы 14 мамырда № 6235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ауданы бойынша 2020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Жәнібек ауданы әкімдігінің 2019 жылғы 5 маусымдағы №109 "Жәнібек ауданы бойынша 2019 жылғы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5706 тіркелген, 2019 жылғы 13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Жәнібек ауданы әкімі аппаратының басшысы осы қаулының әділет органдарында мемлекеттік тіркелуін,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А.Молдағалиевке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12 мамырдағы № 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</w:t>
      </w:r>
      <w:r>
        <w:br/>
      </w:r>
      <w:r>
        <w:rPr>
          <w:rFonts w:ascii="Times New Roman"/>
          <w:b/>
          <w:i w:val="false"/>
          <w:color w:val="000000"/>
        </w:rPr>
        <w:t>тапсырысын,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455"/>
        <w:gridCol w:w="3680"/>
        <w:gridCol w:w="1111"/>
        <w:gridCol w:w="2"/>
        <w:gridCol w:w="2090"/>
        <w:gridCol w:w="337"/>
        <w:gridCol w:w="1392"/>
        <w:gridCol w:w="10"/>
        <w:gridCol w:w="1405"/>
      </w:tblGrid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атаулары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тәрбиеленушілерсаны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бір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"Ақбота" бөбекжайы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"Балапан" бөбекжайы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"Балауса" бөбекжайы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"Балбұлақ" бөбекжайы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"Қайрат" бөбекжайы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"Ұзынкөл" бөбекжайы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"М.Б.Ықсанов атындағы орта жалпы білім беретін мектеп-балабақша кешені" коммуналдық мемлекеттік мекемесі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аудандық білім беру бөлімінің "Ғ.Сарбаев атындағы орта жалпы білім беретін мектеп-балабақша кешені" коммуналдық мемлекеттік мекемесі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обылысы Жәнібек ауданы Жәнібек ауылдық округі әкімінің аппараты" мемлекеттік мекемесінің "Жәнібек" бөбекжайы мемлекеттік коммуналдық қазыналық кәсіпорны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обылысы Жәнібек ауданы Жәнібек ауылдық округі әкімінің аппараты" мемлекеттік мекемесінің "Балдәурен" бөбекжайы мемлекеттік коммуналдық қазыналық кәсіпорны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Жәнібек ауданы Жәнібек ауылдық округі әкімнің аппараты мемлекеттік мекемесінің "Алтын ұя" бөбекжайы мемлекеттік коммуналдық қазыналық кәсіпорны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