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f2013" w14:textId="28f20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Жәнібек аудандық мәслихатының 2019 жылғы 30 желтоқсандағы №38-1 "2020-2022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Жәнібек аудандық мәслихатының 2020 жылғы 21 тамыздағы № 46-2 шешімі. Батыс Қазақстан облысының Әділет департаментінде 2020 жылғы 26 тамызда № 6343 болып тіркелді. Күші жойылды - Батыс Қазақстан облысы Жәнібек аудандық мәслихатының 2021 жылғы 31 наурыздағы № 4-4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Жәнібек аудандық мәслихатының 31.03.2021 </w:t>
      </w:r>
      <w:r>
        <w:rPr>
          <w:rFonts w:ascii="Times New Roman"/>
          <w:b w:val="false"/>
          <w:i w:val="false"/>
          <w:color w:val="ff0000"/>
          <w:sz w:val="28"/>
        </w:rPr>
        <w:t>№ 4-4</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Жәнібек аудандық мәслихат </w:t>
      </w:r>
      <w:r>
        <w:rPr>
          <w:rFonts w:ascii="Times New Roman"/>
          <w:b/>
          <w:i w:val="false"/>
          <w:color w:val="000000"/>
          <w:sz w:val="28"/>
        </w:rPr>
        <w:t>ШЕШІМ ҚАБЫЛДАДЫ</w:t>
      </w:r>
      <w:r>
        <w:rPr>
          <w:rFonts w:ascii="Times New Roman"/>
          <w:b w:val="false"/>
          <w:i w:val="false"/>
          <w:color w:val="000000"/>
          <w:sz w:val="28"/>
        </w:rPr>
        <w:t xml:space="preserve">: </w:t>
      </w:r>
    </w:p>
    <w:bookmarkEnd w:id="0"/>
    <w:bookmarkStart w:name="z4" w:id="1"/>
    <w:p>
      <w:pPr>
        <w:spacing w:after="0"/>
        <w:ind w:left="0"/>
        <w:jc w:val="both"/>
      </w:pPr>
      <w:r>
        <w:rPr>
          <w:rFonts w:ascii="Times New Roman"/>
          <w:b w:val="false"/>
          <w:i w:val="false"/>
          <w:color w:val="000000"/>
          <w:sz w:val="28"/>
        </w:rPr>
        <w:t xml:space="preserve">
      1. Жәнібек аудандық мәслихатының 2019 жылғы 30 желтоқсандағы №38-1 "2020–2022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№5920 тіркелген, 2020 жылғы 8 қаңтарда Қазақстан Республикасы нормативтік құқықтық актілерінің эталондық бақылау банкінде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 </w:t>
      </w:r>
    </w:p>
    <w:bookmarkStart w:name="z6" w:id="2"/>
    <w:p>
      <w:pPr>
        <w:spacing w:after="0"/>
        <w:ind w:left="0"/>
        <w:jc w:val="both"/>
      </w:pPr>
      <w:r>
        <w:rPr>
          <w:rFonts w:ascii="Times New Roman"/>
          <w:b w:val="false"/>
          <w:i w:val="false"/>
          <w:color w:val="000000"/>
          <w:sz w:val="28"/>
        </w:rPr>
        <w:t xml:space="preserve">
      "1. 2020 – 2022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2"/>
    <w:bookmarkStart w:name="z7" w:id="3"/>
    <w:p>
      <w:pPr>
        <w:spacing w:after="0"/>
        <w:ind w:left="0"/>
        <w:jc w:val="both"/>
      </w:pPr>
      <w:r>
        <w:rPr>
          <w:rFonts w:ascii="Times New Roman"/>
          <w:b w:val="false"/>
          <w:i w:val="false"/>
          <w:color w:val="000000"/>
          <w:sz w:val="28"/>
        </w:rPr>
        <w:t xml:space="preserve">
      1) кірістер – 6 138 994 мың теңге:      </w:t>
      </w:r>
    </w:p>
    <w:bookmarkEnd w:id="3"/>
    <w:bookmarkStart w:name="z8" w:id="4"/>
    <w:p>
      <w:pPr>
        <w:spacing w:after="0"/>
        <w:ind w:left="0"/>
        <w:jc w:val="both"/>
      </w:pPr>
      <w:r>
        <w:rPr>
          <w:rFonts w:ascii="Times New Roman"/>
          <w:b w:val="false"/>
          <w:i w:val="false"/>
          <w:color w:val="000000"/>
          <w:sz w:val="28"/>
        </w:rPr>
        <w:t>
      салықтық түсімдер – 386 850 мың теңге;</w:t>
      </w:r>
    </w:p>
    <w:bookmarkEnd w:id="4"/>
    <w:bookmarkStart w:name="z9" w:id="5"/>
    <w:p>
      <w:pPr>
        <w:spacing w:after="0"/>
        <w:ind w:left="0"/>
        <w:jc w:val="both"/>
      </w:pPr>
      <w:r>
        <w:rPr>
          <w:rFonts w:ascii="Times New Roman"/>
          <w:b w:val="false"/>
          <w:i w:val="false"/>
          <w:color w:val="000000"/>
          <w:sz w:val="28"/>
        </w:rPr>
        <w:t>
      салықтық емес түсімдер – 16 415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953 мың теңге;</w:t>
      </w:r>
    </w:p>
    <w:bookmarkEnd w:id="6"/>
    <w:bookmarkStart w:name="z11" w:id="7"/>
    <w:p>
      <w:pPr>
        <w:spacing w:after="0"/>
        <w:ind w:left="0"/>
        <w:jc w:val="both"/>
      </w:pPr>
      <w:r>
        <w:rPr>
          <w:rFonts w:ascii="Times New Roman"/>
          <w:b w:val="false"/>
          <w:i w:val="false"/>
          <w:color w:val="000000"/>
          <w:sz w:val="28"/>
        </w:rPr>
        <w:t>
      трансферттер түсімі – 5 734 776 мың теңге;</w:t>
      </w:r>
    </w:p>
    <w:bookmarkEnd w:id="7"/>
    <w:bookmarkStart w:name="z12" w:id="8"/>
    <w:p>
      <w:pPr>
        <w:spacing w:after="0"/>
        <w:ind w:left="0"/>
        <w:jc w:val="both"/>
      </w:pPr>
      <w:r>
        <w:rPr>
          <w:rFonts w:ascii="Times New Roman"/>
          <w:b w:val="false"/>
          <w:i w:val="false"/>
          <w:color w:val="000000"/>
          <w:sz w:val="28"/>
        </w:rPr>
        <w:t>
      2) шығындар – 6 587 214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39 154 мың теңге:</w:t>
      </w:r>
    </w:p>
    <w:bookmarkEnd w:id="9"/>
    <w:bookmarkStart w:name="z14" w:id="10"/>
    <w:p>
      <w:pPr>
        <w:spacing w:after="0"/>
        <w:ind w:left="0"/>
        <w:jc w:val="both"/>
      </w:pPr>
      <w:r>
        <w:rPr>
          <w:rFonts w:ascii="Times New Roman"/>
          <w:b w:val="false"/>
          <w:i w:val="false"/>
          <w:color w:val="000000"/>
          <w:sz w:val="28"/>
        </w:rPr>
        <w:t>
      бюджеттік кредиттер – 71 577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32 423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xml:space="preserve">
      5) бюджет тапшылығы (профициті) – -487 374 мың теңге; </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487 374 мың теңге:</w:t>
      </w:r>
    </w:p>
    <w:bookmarkEnd w:id="16"/>
    <w:bookmarkStart w:name="z21" w:id="17"/>
    <w:p>
      <w:pPr>
        <w:spacing w:after="0"/>
        <w:ind w:left="0"/>
        <w:jc w:val="both"/>
      </w:pPr>
      <w:r>
        <w:rPr>
          <w:rFonts w:ascii="Times New Roman"/>
          <w:b w:val="false"/>
          <w:i w:val="false"/>
          <w:color w:val="000000"/>
          <w:sz w:val="28"/>
        </w:rPr>
        <w:t>
      қарыздар түсімі – 374 544 мың теңге;</w:t>
      </w:r>
    </w:p>
    <w:bookmarkEnd w:id="17"/>
    <w:bookmarkStart w:name="z22" w:id="18"/>
    <w:p>
      <w:pPr>
        <w:spacing w:after="0"/>
        <w:ind w:left="0"/>
        <w:jc w:val="both"/>
      </w:pPr>
      <w:r>
        <w:rPr>
          <w:rFonts w:ascii="Times New Roman"/>
          <w:b w:val="false"/>
          <w:i w:val="false"/>
          <w:color w:val="000000"/>
          <w:sz w:val="28"/>
        </w:rPr>
        <w:t>
      қарыздарды өтеу – 32 423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145 253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 тармақта</w:t>
      </w:r>
      <w:r>
        <w:rPr>
          <w:rFonts w:ascii="Times New Roman"/>
          <w:b w:val="false"/>
          <w:i w:val="false"/>
          <w:color w:val="000000"/>
          <w:sz w:val="28"/>
        </w:rPr>
        <w:t xml:space="preserve">: </w:t>
      </w:r>
    </w:p>
    <w:bookmarkStart w:name="z25" w:id="20"/>
    <w:p>
      <w:pPr>
        <w:spacing w:after="0"/>
        <w:ind w:left="0"/>
        <w:jc w:val="both"/>
      </w:pPr>
      <w:r>
        <w:rPr>
          <w:rFonts w:ascii="Times New Roman"/>
          <w:b w:val="false"/>
          <w:i w:val="false"/>
          <w:color w:val="000000"/>
          <w:sz w:val="28"/>
        </w:rPr>
        <w:t>
      бірінші абзац келесі редакцияда жазылсын:</w:t>
      </w:r>
    </w:p>
    <w:bookmarkEnd w:id="20"/>
    <w:bookmarkStart w:name="z26" w:id="21"/>
    <w:p>
      <w:pPr>
        <w:spacing w:after="0"/>
        <w:ind w:left="0"/>
        <w:jc w:val="both"/>
      </w:pPr>
      <w:r>
        <w:rPr>
          <w:rFonts w:ascii="Times New Roman"/>
          <w:b w:val="false"/>
          <w:i w:val="false"/>
          <w:color w:val="000000"/>
          <w:sz w:val="28"/>
        </w:rPr>
        <w:t>
      "4. 2020 жылға арналған аудандық бюджетте республикалық бюджеттен бөлінетін нысаналы трансферттердің жалпы сомасы 2 225 337 мың теңге көлемінде ескерілсін:";</w:t>
      </w:r>
    </w:p>
    <w:bookmarkEnd w:id="21"/>
    <w:bookmarkStart w:name="z27" w:id="22"/>
    <w:p>
      <w:pPr>
        <w:spacing w:after="0"/>
        <w:ind w:left="0"/>
        <w:jc w:val="both"/>
      </w:pPr>
      <w:r>
        <w:rPr>
          <w:rFonts w:ascii="Times New Roman"/>
          <w:b w:val="false"/>
          <w:i w:val="false"/>
          <w:color w:val="000000"/>
          <w:sz w:val="28"/>
        </w:rPr>
        <w:t>
      бесінші абзац келесі редакцияда жазылсын:</w:t>
      </w:r>
    </w:p>
    <w:bookmarkEnd w:id="22"/>
    <w:bookmarkStart w:name="z28" w:id="23"/>
    <w:p>
      <w:pPr>
        <w:spacing w:after="0"/>
        <w:ind w:left="0"/>
        <w:jc w:val="both"/>
      </w:pPr>
      <w:r>
        <w:rPr>
          <w:rFonts w:ascii="Times New Roman"/>
          <w:b w:val="false"/>
          <w:i w:val="false"/>
          <w:color w:val="000000"/>
          <w:sz w:val="28"/>
        </w:rPr>
        <w:t>
      "техникалық көмекші (компенсаторлық) құралдар тізбесін кеңейтуге - 1 863 мың теңге;";</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 тармақ</w:t>
      </w:r>
      <w:r>
        <w:rPr>
          <w:rFonts w:ascii="Times New Roman"/>
          <w:b w:val="false"/>
          <w:i w:val="false"/>
          <w:color w:val="000000"/>
          <w:sz w:val="28"/>
        </w:rPr>
        <w:t xml:space="preserve"> келесі редакцияда жазылсын:</w:t>
      </w:r>
    </w:p>
    <w:bookmarkStart w:name="z30" w:id="24"/>
    <w:p>
      <w:pPr>
        <w:spacing w:after="0"/>
        <w:ind w:left="0"/>
        <w:jc w:val="both"/>
      </w:pPr>
      <w:r>
        <w:rPr>
          <w:rFonts w:ascii="Times New Roman"/>
          <w:b w:val="false"/>
          <w:i w:val="false"/>
          <w:color w:val="000000"/>
          <w:sz w:val="28"/>
        </w:rPr>
        <w:t>
      "12. 2020 жылдың 1 қантарынан бастап Қазақстан Республикасының еңбек заңнамасымен белгіленген мамандар лауазымдарының тізбесіне сәйкес, ауылдық жерлерге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саласының азаматтық қызметшілеріне қызметтің осы түрлерімен қалада айналысатын азаматтық қызметшілердің мөлшерлемесімен салыстырғанда лауазымдық айлықақылар 25%-ға көтеру көзделсін.";</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 тармақ</w:t>
      </w:r>
      <w:r>
        <w:rPr>
          <w:rFonts w:ascii="Times New Roman"/>
          <w:b w:val="false"/>
          <w:i w:val="false"/>
          <w:color w:val="000000"/>
          <w:sz w:val="28"/>
        </w:rPr>
        <w:t xml:space="preserve"> келесі редакцияда жазылсын:</w:t>
      </w:r>
    </w:p>
    <w:bookmarkStart w:name="z32" w:id="25"/>
    <w:p>
      <w:pPr>
        <w:spacing w:after="0"/>
        <w:ind w:left="0"/>
        <w:jc w:val="both"/>
      </w:pPr>
      <w:r>
        <w:rPr>
          <w:rFonts w:ascii="Times New Roman"/>
          <w:b w:val="false"/>
          <w:i w:val="false"/>
          <w:color w:val="000000"/>
          <w:sz w:val="28"/>
        </w:rPr>
        <w:t>
      "13. 2020 жылға арналған аудандық бюджетте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көтерме жәрдемақы және тұрғын үй алу немесе салу үшін әлеуметтік қолдау көзделсін.";</w:t>
      </w:r>
    </w:p>
    <w:bookmarkEnd w:id="25"/>
    <w:bookmarkStart w:name="z33" w:id="26"/>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6"/>
    <w:bookmarkStart w:name="z34" w:id="27"/>
    <w:p>
      <w:pPr>
        <w:spacing w:after="0"/>
        <w:ind w:left="0"/>
        <w:jc w:val="both"/>
      </w:pPr>
      <w:r>
        <w:rPr>
          <w:rFonts w:ascii="Times New Roman"/>
          <w:b w:val="false"/>
          <w:i w:val="false"/>
          <w:color w:val="000000"/>
          <w:sz w:val="28"/>
        </w:rPr>
        <w:t>
      2. Жәнібек аудандық мәслихаты аппаратының басшысы (Н.Уәлиева) осы шешімнің әділет органдарында мемлекеттік тіркелуін қамтамасыз етсін.</w:t>
      </w:r>
    </w:p>
    <w:bookmarkEnd w:id="27"/>
    <w:bookmarkStart w:name="z35" w:id="28"/>
    <w:p>
      <w:pPr>
        <w:spacing w:after="0"/>
        <w:ind w:left="0"/>
        <w:jc w:val="both"/>
      </w:pPr>
      <w:r>
        <w:rPr>
          <w:rFonts w:ascii="Times New Roman"/>
          <w:b w:val="false"/>
          <w:i w:val="false"/>
          <w:color w:val="000000"/>
          <w:sz w:val="28"/>
        </w:rPr>
        <w:t>
      3. Осы шешім 2020 жылғы 1 қаңтардан бастап қолданысқа енгізіледі.</w:t>
      </w:r>
    </w:p>
    <w:bookmarkEnd w:id="28"/>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Төраға</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Нургалиева</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Кадимов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Жәнібек аудандық мәслихаттың </w:t>
            </w:r>
            <w:r>
              <w:br/>
            </w:r>
            <w:r>
              <w:rPr>
                <w:rFonts w:ascii="Times New Roman"/>
                <w:b w:val="false"/>
                <w:i w:val="false"/>
                <w:color w:val="000000"/>
                <w:sz w:val="20"/>
              </w:rPr>
              <w:t xml:space="preserve">2020 жылғы 21 тамыздағы </w:t>
            </w:r>
            <w:r>
              <w:br/>
            </w:r>
            <w:r>
              <w:rPr>
                <w:rFonts w:ascii="Times New Roman"/>
                <w:b w:val="false"/>
                <w:i w:val="false"/>
                <w:color w:val="000000"/>
                <w:sz w:val="20"/>
              </w:rPr>
              <w:t xml:space="preserve">№46-2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Жәнібек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xml:space="preserve">№38-1 шешіміне </w:t>
            </w:r>
            <w:r>
              <w:br/>
            </w:r>
            <w:r>
              <w:rPr>
                <w:rFonts w:ascii="Times New Roman"/>
                <w:b w:val="false"/>
                <w:i w:val="false"/>
                <w:color w:val="000000"/>
                <w:sz w:val="20"/>
              </w:rPr>
              <w:t>1-қосымша</w:t>
            </w:r>
          </w:p>
        </w:tc>
      </w:tr>
    </w:tbl>
    <w:bookmarkStart w:name="z40" w:id="29"/>
    <w:p>
      <w:pPr>
        <w:spacing w:after="0"/>
        <w:ind w:left="0"/>
        <w:jc w:val="left"/>
      </w:pPr>
      <w:r>
        <w:rPr>
          <w:rFonts w:ascii="Times New Roman"/>
          <w:b/>
          <w:i w:val="false"/>
          <w:color w:val="000000"/>
        </w:rPr>
        <w:t xml:space="preserve"> 2020 жылға арналған аудандық бюджет</w:t>
      </w:r>
    </w:p>
    <w:bookmarkEnd w:id="29"/>
    <w:bookmarkStart w:name="z41" w:id="30"/>
    <w:p>
      <w:pPr>
        <w:spacing w:after="0"/>
        <w:ind w:left="0"/>
        <w:jc w:val="both"/>
      </w:pPr>
      <w:r>
        <w:rPr>
          <w:rFonts w:ascii="Times New Roman"/>
          <w:b w:val="false"/>
          <w:i w:val="false"/>
          <w:color w:val="000000"/>
          <w:sz w:val="28"/>
        </w:rPr>
        <w:t>
      мың теңге</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1160"/>
        <w:gridCol w:w="747"/>
        <w:gridCol w:w="747"/>
        <w:gridCol w:w="5043"/>
        <w:gridCol w:w="38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6 138 994</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386 850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169 789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169 789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16 415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13 415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13 415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5 734 776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5 734 776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5 734 776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6"/>
        <w:gridCol w:w="1135"/>
        <w:gridCol w:w="1135"/>
        <w:gridCol w:w="5580"/>
        <w:gridCol w:w="27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6 587 214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249 555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124 050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124 005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2 935 650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164 708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164 708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164 708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2 664 603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121 683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121 683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2 402 491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2 296 106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140 429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140 429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563 413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213 898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213 898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313 531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313 531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188 810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754 430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135 920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134 420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574 106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528 233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488 333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381 939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174 436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174 436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174 436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1 003 768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995 328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995 328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803 117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540 050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540 050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540 050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426 498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71 577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32 423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- 487 374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487 374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374 544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374 544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374 544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32 423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145 253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