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52e6" w14:textId="37452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2019 жылғы 30 желтоқсандағы №38-1 "2020-2022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2020 жылғы 23 қарашадағы № 48-1 шешімі. Батыс Қазақстан облысының Әділет департаментінде 2020 жылғы 24 қарашада № 6478 болып тіркелді. Күші жойылды - Батыс Қазақстан облысы Жәнібек аудандық мәслихатының 2021 жылғы 31 наурыздағы № 4-4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31.03.2021 </w:t>
      </w:r>
      <w:r>
        <w:rPr>
          <w:rFonts w:ascii="Times New Roman"/>
          <w:b w:val="false"/>
          <w:i w:val="false"/>
          <w:color w:val="ff0000"/>
          <w:sz w:val="28"/>
        </w:rPr>
        <w:t>№ 4-4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2019 жылғы 30 желтоқсандағы №38-1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№5920 тіркелген, 2020 жылғы 8 қаңтарда Қазақстан Республикасы нормативтік құқықтық актілерінің эталондық бақылау банкінде жарияланған)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2020 – 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6 093 213 мың теңге:</w:t>
      </w:r>
    </w:p>
    <w:bookmarkEnd w:id="3"/>
    <w:bookmarkStart w:name="z8" w:id="4"/>
    <w:p>
      <w:pPr>
        <w:spacing w:after="0"/>
        <w:ind w:left="0"/>
        <w:jc w:val="both"/>
      </w:pPr>
      <w:r>
        <w:rPr>
          <w:rFonts w:ascii="Times New Roman"/>
          <w:b w:val="false"/>
          <w:i w:val="false"/>
          <w:color w:val="000000"/>
          <w:sz w:val="28"/>
        </w:rPr>
        <w:t>
      салықтық түсімдер – 326 467 мың теңге;</w:t>
      </w:r>
    </w:p>
    <w:bookmarkEnd w:id="4"/>
    <w:bookmarkStart w:name="z9" w:id="5"/>
    <w:p>
      <w:pPr>
        <w:spacing w:after="0"/>
        <w:ind w:left="0"/>
        <w:jc w:val="both"/>
      </w:pPr>
      <w:r>
        <w:rPr>
          <w:rFonts w:ascii="Times New Roman"/>
          <w:b w:val="false"/>
          <w:i w:val="false"/>
          <w:color w:val="000000"/>
          <w:sz w:val="28"/>
        </w:rPr>
        <w:t>
      салықтық емес түсімдер – 16 415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953 мың теңге;</w:t>
      </w:r>
    </w:p>
    <w:bookmarkEnd w:id="6"/>
    <w:bookmarkStart w:name="z11" w:id="7"/>
    <w:p>
      <w:pPr>
        <w:spacing w:after="0"/>
        <w:ind w:left="0"/>
        <w:jc w:val="both"/>
      </w:pPr>
      <w:r>
        <w:rPr>
          <w:rFonts w:ascii="Times New Roman"/>
          <w:b w:val="false"/>
          <w:i w:val="false"/>
          <w:color w:val="000000"/>
          <w:sz w:val="28"/>
        </w:rPr>
        <w:t>
      трансферттер түсімі – 5 749 378 мың теңге;</w:t>
      </w:r>
    </w:p>
    <w:bookmarkEnd w:id="7"/>
    <w:bookmarkStart w:name="z12" w:id="8"/>
    <w:p>
      <w:pPr>
        <w:spacing w:after="0"/>
        <w:ind w:left="0"/>
        <w:jc w:val="both"/>
      </w:pPr>
      <w:r>
        <w:rPr>
          <w:rFonts w:ascii="Times New Roman"/>
          <w:b w:val="false"/>
          <w:i w:val="false"/>
          <w:color w:val="000000"/>
          <w:sz w:val="28"/>
        </w:rPr>
        <w:t>
      2) шығындар – 6 520 849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39 154 мың теңге:</w:t>
      </w:r>
    </w:p>
    <w:bookmarkEnd w:id="9"/>
    <w:bookmarkStart w:name="z14" w:id="10"/>
    <w:p>
      <w:pPr>
        <w:spacing w:after="0"/>
        <w:ind w:left="0"/>
        <w:jc w:val="both"/>
      </w:pPr>
      <w:r>
        <w:rPr>
          <w:rFonts w:ascii="Times New Roman"/>
          <w:b w:val="false"/>
          <w:i w:val="false"/>
          <w:color w:val="000000"/>
          <w:sz w:val="28"/>
        </w:rPr>
        <w:t>
      бюджеттік кредиттер – 71 577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32 423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-466 790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466 790 мың теңге:</w:t>
      </w:r>
    </w:p>
    <w:bookmarkEnd w:id="16"/>
    <w:bookmarkStart w:name="z21" w:id="17"/>
    <w:p>
      <w:pPr>
        <w:spacing w:after="0"/>
        <w:ind w:left="0"/>
        <w:jc w:val="both"/>
      </w:pPr>
      <w:r>
        <w:rPr>
          <w:rFonts w:ascii="Times New Roman"/>
          <w:b w:val="false"/>
          <w:i w:val="false"/>
          <w:color w:val="000000"/>
          <w:sz w:val="28"/>
        </w:rPr>
        <w:t>
      қарыздар түсімі – 353 960 мың теңге;</w:t>
      </w:r>
    </w:p>
    <w:bookmarkEnd w:id="17"/>
    <w:bookmarkStart w:name="z22" w:id="18"/>
    <w:p>
      <w:pPr>
        <w:spacing w:after="0"/>
        <w:ind w:left="0"/>
        <w:jc w:val="both"/>
      </w:pPr>
      <w:r>
        <w:rPr>
          <w:rFonts w:ascii="Times New Roman"/>
          <w:b w:val="false"/>
          <w:i w:val="false"/>
          <w:color w:val="000000"/>
          <w:sz w:val="28"/>
        </w:rPr>
        <w:t>
      қарыздарды өтеу – 32 423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145 253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5" w:id="20"/>
    <w:p>
      <w:pPr>
        <w:spacing w:after="0"/>
        <w:ind w:left="0"/>
        <w:jc w:val="both"/>
      </w:pPr>
      <w:r>
        <w:rPr>
          <w:rFonts w:ascii="Times New Roman"/>
          <w:b w:val="false"/>
          <w:i w:val="false"/>
          <w:color w:val="000000"/>
          <w:sz w:val="28"/>
        </w:rPr>
        <w:t>
      бірінші абзац келесі редакцияда жазылсын:</w:t>
      </w:r>
    </w:p>
    <w:bookmarkEnd w:id="20"/>
    <w:bookmarkStart w:name="z26" w:id="21"/>
    <w:p>
      <w:pPr>
        <w:spacing w:after="0"/>
        <w:ind w:left="0"/>
        <w:jc w:val="both"/>
      </w:pPr>
      <w:r>
        <w:rPr>
          <w:rFonts w:ascii="Times New Roman"/>
          <w:b w:val="false"/>
          <w:i w:val="false"/>
          <w:color w:val="000000"/>
          <w:sz w:val="28"/>
        </w:rPr>
        <w:t>
      "4. 2020 жылға арналған аудандық бюджетте республикалық бюджеттен бөлінетін нысаналы трансферттердің жалпы сомасы 2 261 937 мың теңге көлемінде ескерілсін:";</w:t>
      </w:r>
    </w:p>
    <w:bookmarkEnd w:id="21"/>
    <w:bookmarkStart w:name="z27" w:id="22"/>
    <w:p>
      <w:pPr>
        <w:spacing w:after="0"/>
        <w:ind w:left="0"/>
        <w:jc w:val="both"/>
      </w:pPr>
      <w:r>
        <w:rPr>
          <w:rFonts w:ascii="Times New Roman"/>
          <w:b w:val="false"/>
          <w:i w:val="false"/>
          <w:color w:val="000000"/>
          <w:sz w:val="28"/>
        </w:rPr>
        <w:t>
      үшінші абзац келесі редакцияда жазылсын:</w:t>
      </w:r>
    </w:p>
    <w:bookmarkEnd w:id="22"/>
    <w:bookmarkStart w:name="z28" w:id="23"/>
    <w:p>
      <w:pPr>
        <w:spacing w:after="0"/>
        <w:ind w:left="0"/>
        <w:jc w:val="both"/>
      </w:pPr>
      <w:r>
        <w:rPr>
          <w:rFonts w:ascii="Times New Roman"/>
          <w:b w:val="false"/>
          <w:i w:val="false"/>
          <w:color w:val="000000"/>
          <w:sz w:val="28"/>
        </w:rPr>
        <w:t>
      "балаларға кепілдендірілген әлеуметтік пакетке – 57 433 мың теңге;";</w:t>
      </w:r>
    </w:p>
    <w:bookmarkEnd w:id="23"/>
    <w:bookmarkStart w:name="z29" w:id="24"/>
    <w:p>
      <w:pPr>
        <w:spacing w:after="0"/>
        <w:ind w:left="0"/>
        <w:jc w:val="both"/>
      </w:pPr>
      <w:r>
        <w:rPr>
          <w:rFonts w:ascii="Times New Roman"/>
          <w:b w:val="false"/>
          <w:i w:val="false"/>
          <w:color w:val="000000"/>
          <w:sz w:val="28"/>
        </w:rPr>
        <w:t>
      төртінші абзац келесі редакцияда жазылсын:</w:t>
      </w:r>
    </w:p>
    <w:bookmarkEnd w:id="24"/>
    <w:bookmarkStart w:name="z30" w:id="2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- 2 155 мың теңге;";</w:t>
      </w:r>
    </w:p>
    <w:bookmarkEnd w:id="25"/>
    <w:bookmarkStart w:name="z31" w:id="26"/>
    <w:p>
      <w:pPr>
        <w:spacing w:after="0"/>
        <w:ind w:left="0"/>
        <w:jc w:val="both"/>
      </w:pPr>
      <w:r>
        <w:rPr>
          <w:rFonts w:ascii="Times New Roman"/>
          <w:b w:val="false"/>
          <w:i w:val="false"/>
          <w:color w:val="000000"/>
          <w:sz w:val="28"/>
        </w:rPr>
        <w:t>
      алтыншы абзац келесі редакцияда жазылсын:</w:t>
      </w:r>
    </w:p>
    <w:bookmarkEnd w:id="26"/>
    <w:bookmarkStart w:name="z32" w:id="27"/>
    <w:p>
      <w:pPr>
        <w:spacing w:after="0"/>
        <w:ind w:left="0"/>
        <w:jc w:val="both"/>
      </w:pPr>
      <w:r>
        <w:rPr>
          <w:rFonts w:ascii="Times New Roman"/>
          <w:b w:val="false"/>
          <w:i w:val="false"/>
          <w:color w:val="000000"/>
          <w:sz w:val="28"/>
        </w:rPr>
        <w:t>
      "жалақыны ішінара субсидиялауға - 2 755 мың теңге;";</w:t>
      </w:r>
    </w:p>
    <w:bookmarkEnd w:id="27"/>
    <w:bookmarkStart w:name="z33" w:id="28"/>
    <w:p>
      <w:pPr>
        <w:spacing w:after="0"/>
        <w:ind w:left="0"/>
        <w:jc w:val="both"/>
      </w:pPr>
      <w:r>
        <w:rPr>
          <w:rFonts w:ascii="Times New Roman"/>
          <w:b w:val="false"/>
          <w:i w:val="false"/>
          <w:color w:val="000000"/>
          <w:sz w:val="28"/>
        </w:rPr>
        <w:t>
      жетінші абзац келесі редакцияда жазылсын:</w:t>
      </w:r>
    </w:p>
    <w:bookmarkEnd w:id="28"/>
    <w:bookmarkStart w:name="z34" w:id="29"/>
    <w:p>
      <w:pPr>
        <w:spacing w:after="0"/>
        <w:ind w:left="0"/>
        <w:jc w:val="both"/>
      </w:pPr>
      <w:r>
        <w:rPr>
          <w:rFonts w:ascii="Times New Roman"/>
          <w:b w:val="false"/>
          <w:i w:val="false"/>
          <w:color w:val="000000"/>
          <w:sz w:val="28"/>
        </w:rPr>
        <w:t>
      "жастар практикасына – 60 127 мың теңге;";</w:t>
      </w:r>
    </w:p>
    <w:bookmarkEnd w:id="29"/>
    <w:bookmarkStart w:name="z35" w:id="30"/>
    <w:p>
      <w:pPr>
        <w:spacing w:after="0"/>
        <w:ind w:left="0"/>
        <w:jc w:val="both"/>
      </w:pPr>
      <w:r>
        <w:rPr>
          <w:rFonts w:ascii="Times New Roman"/>
          <w:b w:val="false"/>
          <w:i w:val="false"/>
          <w:color w:val="000000"/>
          <w:sz w:val="28"/>
        </w:rPr>
        <w:t>
      сегізінші абзац келесі редакцияда жазылсын:</w:t>
      </w:r>
    </w:p>
    <w:bookmarkEnd w:id="30"/>
    <w:bookmarkStart w:name="z36" w:id="31"/>
    <w:p>
      <w:pPr>
        <w:spacing w:after="0"/>
        <w:ind w:left="0"/>
        <w:jc w:val="both"/>
      </w:pPr>
      <w:r>
        <w:rPr>
          <w:rFonts w:ascii="Times New Roman"/>
          <w:b w:val="false"/>
          <w:i w:val="false"/>
          <w:color w:val="000000"/>
          <w:sz w:val="28"/>
        </w:rPr>
        <w:t>
      "жаңа бизнес-идеяларды жүзеге асыруға берілетін мемлекеттік гранттар (100+200 айлық есептік көрсеткіштері) – 43 559 мың теңге;";</w:t>
      </w:r>
    </w:p>
    <w:bookmarkEnd w:id="31"/>
    <w:bookmarkStart w:name="z37" w:id="32"/>
    <w:p>
      <w:pPr>
        <w:spacing w:after="0"/>
        <w:ind w:left="0"/>
        <w:jc w:val="both"/>
      </w:pPr>
      <w:r>
        <w:rPr>
          <w:rFonts w:ascii="Times New Roman"/>
          <w:b w:val="false"/>
          <w:i w:val="false"/>
          <w:color w:val="000000"/>
          <w:sz w:val="28"/>
        </w:rPr>
        <w:t>
      тоғызыншы абзац келесі редакцияда жазылсын:</w:t>
      </w:r>
    </w:p>
    <w:bookmarkEnd w:id="32"/>
    <w:bookmarkStart w:name="z38" w:id="33"/>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- 4 366 мың теңге;";</w:t>
      </w:r>
    </w:p>
    <w:bookmarkEnd w:id="33"/>
    <w:bookmarkStart w:name="z39" w:id="34"/>
    <w:p>
      <w:pPr>
        <w:spacing w:after="0"/>
        <w:ind w:left="0"/>
        <w:jc w:val="both"/>
      </w:pPr>
      <w:r>
        <w:rPr>
          <w:rFonts w:ascii="Times New Roman"/>
          <w:b w:val="false"/>
          <w:i w:val="false"/>
          <w:color w:val="000000"/>
          <w:sz w:val="28"/>
        </w:rPr>
        <w:t>
      он жетінші абзац келесі редакцияда жазылсын:</w:t>
      </w:r>
    </w:p>
    <w:bookmarkEnd w:id="34"/>
    <w:bookmarkStart w:name="z40" w:id="35"/>
    <w:p>
      <w:pPr>
        <w:spacing w:after="0"/>
        <w:ind w:left="0"/>
        <w:jc w:val="both"/>
      </w:pPr>
      <w:r>
        <w:rPr>
          <w:rFonts w:ascii="Times New Roman"/>
          <w:b w:val="false"/>
          <w:i w:val="false"/>
          <w:color w:val="000000"/>
          <w:sz w:val="28"/>
        </w:rPr>
        <w:t>
      "қоғамдық жұмыстарға – 39 737 мың теңге;";</w:t>
      </w:r>
    </w:p>
    <w:bookmarkEnd w:id="35"/>
    <w:bookmarkStart w:name="z41" w:id="36"/>
    <w:p>
      <w:pPr>
        <w:spacing w:after="0"/>
        <w:ind w:left="0"/>
        <w:jc w:val="both"/>
      </w:pPr>
      <w:r>
        <w:rPr>
          <w:rFonts w:ascii="Times New Roman"/>
          <w:b w:val="false"/>
          <w:i w:val="false"/>
          <w:color w:val="000000"/>
          <w:sz w:val="28"/>
        </w:rPr>
        <w:t>
      келесі мазмұндағы он тоғызыншы абзацпен толықтырылсын:</w:t>
      </w:r>
    </w:p>
    <w:bookmarkEnd w:id="36"/>
    <w:bookmarkStart w:name="z42" w:id="37"/>
    <w:p>
      <w:pPr>
        <w:spacing w:after="0"/>
        <w:ind w:left="0"/>
        <w:jc w:val="both"/>
      </w:pPr>
      <w:r>
        <w:rPr>
          <w:rFonts w:ascii="Times New Roman"/>
          <w:b w:val="false"/>
          <w:i w:val="false"/>
          <w:color w:val="000000"/>
          <w:sz w:val="28"/>
        </w:rPr>
        <w:t>
      Қазақстан Республикасында төтенше жағдай режимінде коммуналдық қызметтерге ақы төлеу бойынша халықтың төлемдерін өтеуге – 43 050 мың теңге.";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44" w:id="38"/>
    <w:p>
      <w:pPr>
        <w:spacing w:after="0"/>
        <w:ind w:left="0"/>
        <w:jc w:val="both"/>
      </w:pPr>
      <w:r>
        <w:rPr>
          <w:rFonts w:ascii="Times New Roman"/>
          <w:b w:val="false"/>
          <w:i w:val="false"/>
          <w:color w:val="000000"/>
          <w:sz w:val="28"/>
        </w:rPr>
        <w:t>
      бірінші абзац келесі редакцияда жазылсын:</w:t>
      </w:r>
    </w:p>
    <w:bookmarkEnd w:id="38"/>
    <w:bookmarkStart w:name="z45" w:id="39"/>
    <w:p>
      <w:pPr>
        <w:spacing w:after="0"/>
        <w:ind w:left="0"/>
        <w:jc w:val="both"/>
      </w:pPr>
      <w:r>
        <w:rPr>
          <w:rFonts w:ascii="Times New Roman"/>
          <w:b w:val="false"/>
          <w:i w:val="false"/>
          <w:color w:val="000000"/>
          <w:sz w:val="28"/>
        </w:rPr>
        <w:t>
      "5. 2020 жылға арналған аудандық бюджетте облыстық бюджеттен бөлінетін нысаналы трансферттердің жалпы сомасы 121 812 мың теңге көлемінде ескерілсін:";</w:t>
      </w:r>
    </w:p>
    <w:bookmarkEnd w:id="39"/>
    <w:bookmarkStart w:name="z46" w:id="40"/>
    <w:p>
      <w:pPr>
        <w:spacing w:after="0"/>
        <w:ind w:left="0"/>
        <w:jc w:val="both"/>
      </w:pPr>
      <w:r>
        <w:rPr>
          <w:rFonts w:ascii="Times New Roman"/>
          <w:b w:val="false"/>
          <w:i w:val="false"/>
          <w:color w:val="000000"/>
          <w:sz w:val="28"/>
        </w:rPr>
        <w:t>
      екінші абзац келесі редакцияда жазылсын:</w:t>
      </w:r>
    </w:p>
    <w:bookmarkEnd w:id="40"/>
    <w:bookmarkStart w:name="z47" w:id="41"/>
    <w:p>
      <w:pPr>
        <w:spacing w:after="0"/>
        <w:ind w:left="0"/>
        <w:jc w:val="both"/>
      </w:pPr>
      <w:r>
        <w:rPr>
          <w:rFonts w:ascii="Times New Roman"/>
          <w:b w:val="false"/>
          <w:i w:val="false"/>
          <w:color w:val="000000"/>
          <w:sz w:val="28"/>
        </w:rPr>
        <w:t>
      "Тегісшіл ауылында су құбырының құрылысына - 70 507 мың теңге;";</w:t>
      </w:r>
    </w:p>
    <w:bookmarkEnd w:id="41"/>
    <w:bookmarkStart w:name="z48" w:id="42"/>
    <w:p>
      <w:pPr>
        <w:spacing w:after="0"/>
        <w:ind w:left="0"/>
        <w:jc w:val="both"/>
      </w:pPr>
      <w:r>
        <w:rPr>
          <w:rFonts w:ascii="Times New Roman"/>
          <w:b w:val="false"/>
          <w:i w:val="false"/>
          <w:color w:val="000000"/>
          <w:sz w:val="28"/>
        </w:rPr>
        <w:t>
      үшінші абзац келесі редакцияда жазылсын:</w:t>
      </w:r>
    </w:p>
    <w:bookmarkEnd w:id="42"/>
    <w:bookmarkStart w:name="z49" w:id="43"/>
    <w:p>
      <w:pPr>
        <w:spacing w:after="0"/>
        <w:ind w:left="0"/>
        <w:jc w:val="both"/>
      </w:pPr>
      <w:r>
        <w:rPr>
          <w:rFonts w:ascii="Times New Roman"/>
          <w:b w:val="false"/>
          <w:i w:val="false"/>
          <w:color w:val="000000"/>
          <w:sz w:val="28"/>
        </w:rPr>
        <w:t>
      "жаңа бизнес-идеяларды іске асыруға мемлекеттік гранттар - 14 447 мың теңге;";</w:t>
      </w:r>
    </w:p>
    <w:bookmarkEnd w:id="43"/>
    <w:bookmarkStart w:name="z50" w:id="44"/>
    <w:p>
      <w:pPr>
        <w:spacing w:after="0"/>
        <w:ind w:left="0"/>
        <w:jc w:val="both"/>
      </w:pPr>
      <w:r>
        <w:rPr>
          <w:rFonts w:ascii="Times New Roman"/>
          <w:b w:val="false"/>
          <w:i w:val="false"/>
          <w:color w:val="000000"/>
          <w:sz w:val="28"/>
        </w:rPr>
        <w:t>
      бесінші абзац алынып тасталсын;</w:t>
      </w:r>
    </w:p>
    <w:bookmarkEnd w:id="44"/>
    <w:bookmarkStart w:name="z51" w:id="45"/>
    <w:p>
      <w:pPr>
        <w:spacing w:after="0"/>
        <w:ind w:left="0"/>
        <w:jc w:val="both"/>
      </w:pPr>
      <w:r>
        <w:rPr>
          <w:rFonts w:ascii="Times New Roman"/>
          <w:b w:val="false"/>
          <w:i w:val="false"/>
          <w:color w:val="000000"/>
          <w:sz w:val="28"/>
        </w:rPr>
        <w:t>
      сегізінші абзац келесі редакцияда жазылсын:</w:t>
      </w:r>
    </w:p>
    <w:bookmarkEnd w:id="45"/>
    <w:bookmarkStart w:name="z52" w:id="46"/>
    <w:p>
      <w:pPr>
        <w:spacing w:after="0"/>
        <w:ind w:left="0"/>
        <w:jc w:val="both"/>
      </w:pPr>
      <w:r>
        <w:rPr>
          <w:rFonts w:ascii="Times New Roman"/>
          <w:b w:val="false"/>
          <w:i w:val="false"/>
          <w:color w:val="000000"/>
          <w:sz w:val="28"/>
        </w:rPr>
        <w:t>
      "кепілдендірілген әлеуметтік көмекті енгізуге – 7 037 мың теңге;";</w:t>
      </w:r>
    </w:p>
    <w:bookmarkEnd w:id="46"/>
    <w:bookmarkStart w:name="z53" w:id="47"/>
    <w:p>
      <w:pPr>
        <w:spacing w:after="0"/>
        <w:ind w:left="0"/>
        <w:jc w:val="both"/>
      </w:pPr>
      <w:r>
        <w:rPr>
          <w:rFonts w:ascii="Times New Roman"/>
          <w:b w:val="false"/>
          <w:i w:val="false"/>
          <w:color w:val="000000"/>
          <w:sz w:val="28"/>
        </w:rPr>
        <w:t>
      тоғызыншы және оныншы абзацтар алынып тасталсын;</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5-1-тармақта</w:t>
      </w:r>
      <w:r>
        <w:rPr>
          <w:rFonts w:ascii="Times New Roman"/>
          <w:b w:val="false"/>
          <w:i w:val="false"/>
          <w:color w:val="000000"/>
          <w:sz w:val="28"/>
        </w:rPr>
        <w:t>:</w:t>
      </w:r>
    </w:p>
    <w:bookmarkStart w:name="z55" w:id="48"/>
    <w:p>
      <w:pPr>
        <w:spacing w:after="0"/>
        <w:ind w:left="0"/>
        <w:jc w:val="both"/>
      </w:pPr>
      <w:r>
        <w:rPr>
          <w:rFonts w:ascii="Times New Roman"/>
          <w:b w:val="false"/>
          <w:i w:val="false"/>
          <w:color w:val="000000"/>
          <w:sz w:val="28"/>
        </w:rPr>
        <w:t>
      бірінші абзац келесі редакцияда жазылсын:</w:t>
      </w:r>
    </w:p>
    <w:bookmarkEnd w:id="48"/>
    <w:bookmarkStart w:name="z56" w:id="49"/>
    <w:p>
      <w:pPr>
        <w:spacing w:after="0"/>
        <w:ind w:left="0"/>
        <w:jc w:val="both"/>
      </w:pPr>
      <w:r>
        <w:rPr>
          <w:rFonts w:ascii="Times New Roman"/>
          <w:b w:val="false"/>
          <w:i w:val="false"/>
          <w:color w:val="000000"/>
          <w:sz w:val="28"/>
        </w:rPr>
        <w:t>
      "5-1. 2020 жылға арналған аудандық бюджетте республикалық және облыстық бюджеттерден бөлінетін кредиттер жалпы сомасы – 353 960 мың теңге көлемінде ескерілсін:</w:t>
      </w:r>
    </w:p>
    <w:bookmarkEnd w:id="49"/>
    <w:bookmarkStart w:name="z57" w:id="50"/>
    <w:p>
      <w:pPr>
        <w:spacing w:after="0"/>
        <w:ind w:left="0"/>
        <w:jc w:val="both"/>
      </w:pPr>
      <w:r>
        <w:rPr>
          <w:rFonts w:ascii="Times New Roman"/>
          <w:b w:val="false"/>
          <w:i w:val="false"/>
          <w:color w:val="000000"/>
          <w:sz w:val="28"/>
        </w:rPr>
        <w:t>
      бесінші абзац келесі редакцияда жазылсын:</w:t>
      </w:r>
    </w:p>
    <w:bookmarkEnd w:id="50"/>
    <w:bookmarkStart w:name="z58" w:id="51"/>
    <w:p>
      <w:pPr>
        <w:spacing w:after="0"/>
        <w:ind w:left="0"/>
        <w:jc w:val="both"/>
      </w:pPr>
      <w:r>
        <w:rPr>
          <w:rFonts w:ascii="Times New Roman"/>
          <w:b w:val="false"/>
          <w:i w:val="false"/>
          <w:color w:val="000000"/>
          <w:sz w:val="28"/>
        </w:rPr>
        <w:t>
      "Жәнібек ауылы Абай көшесіндегі автомобиль жолын күрделі жөндеуге – 110 653 мың теңге.";</w:t>
      </w:r>
    </w:p>
    <w:bookmarkEnd w:id="51"/>
    <w:bookmarkStart w:name="z59" w:id="5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2"/>
    <w:bookmarkStart w:name="z60" w:id="53"/>
    <w:p>
      <w:pPr>
        <w:spacing w:after="0"/>
        <w:ind w:left="0"/>
        <w:jc w:val="both"/>
      </w:pPr>
      <w:r>
        <w:rPr>
          <w:rFonts w:ascii="Times New Roman"/>
          <w:b w:val="false"/>
          <w:i w:val="false"/>
          <w:color w:val="000000"/>
          <w:sz w:val="28"/>
        </w:rPr>
        <w:t>
      2. Жәнібек аудандық мәслихаты аппаратының басшысы (Н.Уәлиева) осы шешімнің әділет органдарында мемлекеттік тіркелуін қамтамасыз етсін.</w:t>
      </w:r>
    </w:p>
    <w:bookmarkEnd w:id="53"/>
    <w:bookmarkStart w:name="z61" w:id="54"/>
    <w:p>
      <w:pPr>
        <w:spacing w:after="0"/>
        <w:ind w:left="0"/>
        <w:jc w:val="both"/>
      </w:pPr>
      <w:r>
        <w:rPr>
          <w:rFonts w:ascii="Times New Roman"/>
          <w:b w:val="false"/>
          <w:i w:val="false"/>
          <w:color w:val="000000"/>
          <w:sz w:val="28"/>
        </w:rPr>
        <w:t>
      3. Осы шешім 2020 жылғы 1 қаңтардан бастап қолданысқа енгізіледі.</w:t>
      </w:r>
    </w:p>
    <w:bookmarkEnd w:id="5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Стамов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2020 жылғы 23 қарашадағы</w:t>
            </w:r>
            <w:r>
              <w:br/>
            </w:r>
            <w:r>
              <w:rPr>
                <w:rFonts w:ascii="Times New Roman"/>
                <w:b w:val="false"/>
                <w:i w:val="false"/>
                <w:color w:val="000000"/>
                <w:sz w:val="20"/>
              </w:rPr>
              <w:t>№48-1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2019 жылғы 30 желтоқсандағы</w:t>
            </w:r>
            <w:r>
              <w:br/>
            </w:r>
            <w:r>
              <w:rPr>
                <w:rFonts w:ascii="Times New Roman"/>
                <w:b w:val="false"/>
                <w:i w:val="false"/>
                <w:color w:val="000000"/>
                <w:sz w:val="20"/>
              </w:rPr>
              <w:t>№38-1 шешіміне 1-қосымша</w:t>
            </w:r>
          </w:p>
        </w:tc>
      </w:tr>
    </w:tbl>
    <w:bookmarkStart w:name="z66" w:id="55"/>
    <w:p>
      <w:pPr>
        <w:spacing w:after="0"/>
        <w:ind w:left="0"/>
        <w:jc w:val="left"/>
      </w:pPr>
      <w:r>
        <w:rPr>
          <w:rFonts w:ascii="Times New Roman"/>
          <w:b/>
          <w:i w:val="false"/>
          <w:color w:val="000000"/>
        </w:rPr>
        <w:t xml:space="preserve"> 2020 жылға арналған аудандық бюджет</w:t>
      </w:r>
    </w:p>
    <w:bookmarkEnd w:id="55"/>
    <w:bookmarkStart w:name="z67" w:id="56"/>
    <w:p>
      <w:pPr>
        <w:spacing w:after="0"/>
        <w:ind w:left="0"/>
        <w:jc w:val="both"/>
      </w:pPr>
      <w:r>
        <w:rPr>
          <w:rFonts w:ascii="Times New Roman"/>
          <w:b w:val="false"/>
          <w:i w:val="false"/>
          <w:color w:val="000000"/>
          <w:sz w:val="28"/>
        </w:rPr>
        <w:t>
      мың теңге</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6 093 213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5 749 378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5 749 378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5 749 378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6 520 849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2 818 038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2 552 206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2 260 955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766 464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567 007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1 080 553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1 073 224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1 073 224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829 414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466 790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