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8388" w14:textId="df28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Жәнібек ауданы Талов ауылдық округінің бюджеті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28 желтоқсандағы № 51-7 шешімі. Батыс Қазақстан облысының Әділет департаментінде 2020 жылғы 29 желтоқсанда № 6722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Жәнібек ауданының Талов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54 371 мың теңге:</w:t>
      </w:r>
    </w:p>
    <w:bookmarkEnd w:id="2"/>
    <w:bookmarkStart w:name="z6" w:id="3"/>
    <w:p>
      <w:pPr>
        <w:spacing w:after="0"/>
        <w:ind w:left="0"/>
        <w:jc w:val="both"/>
      </w:pPr>
      <w:r>
        <w:rPr>
          <w:rFonts w:ascii="Times New Roman"/>
          <w:b w:val="false"/>
          <w:i w:val="false"/>
          <w:color w:val="000000"/>
          <w:sz w:val="28"/>
        </w:rPr>
        <w:t>
      салықтық түсімдер – 894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53 477 мың теңге;</w:t>
      </w:r>
    </w:p>
    <w:bookmarkEnd w:id="6"/>
    <w:bookmarkStart w:name="z10" w:id="7"/>
    <w:p>
      <w:pPr>
        <w:spacing w:after="0"/>
        <w:ind w:left="0"/>
        <w:jc w:val="both"/>
      </w:pPr>
      <w:r>
        <w:rPr>
          <w:rFonts w:ascii="Times New Roman"/>
          <w:b w:val="false"/>
          <w:i w:val="false"/>
          <w:color w:val="000000"/>
          <w:sz w:val="28"/>
        </w:rPr>
        <w:t>
      2) шығындар – 55 009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-638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638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638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28.12.2021 </w:t>
      </w:r>
      <w:r>
        <w:rPr>
          <w:rFonts w:ascii="Times New Roman"/>
          <w:b w:val="false"/>
          <w:i w:val="false"/>
          <w:color w:val="000000"/>
          <w:sz w:val="28"/>
        </w:rPr>
        <w:t>№ 13-7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Талов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2020 жылғы 23желтоқсандағы №50-2 "2021 – 2023 жылдарға арналған аудандық бюджет туралы" (Нормативтік құқықтық актілерді мемлекеттік тіркеу тізілімінде №6582тіркелген)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2021 жылға арналған Талов ауылдық округінің бюджетінде аудандық бюджеттен берілетін субвенциялар түсімдерінің жалпы сомасы 48 502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2021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№51-7 </w:t>
            </w:r>
            <w:r>
              <w:br/>
            </w:r>
            <w:r>
              <w:rPr>
                <w:rFonts w:ascii="Times New Roman"/>
                <w:b w:val="false"/>
                <w:i w:val="false"/>
                <w:color w:val="000000"/>
                <w:sz w:val="20"/>
              </w:rPr>
              <w:t>шешіміне 1-қосымша</w:t>
            </w:r>
          </w:p>
        </w:tc>
      </w:tr>
    </w:tbl>
    <w:bookmarkStart w:name="z31" w:id="25"/>
    <w:p>
      <w:pPr>
        <w:spacing w:after="0"/>
        <w:ind w:left="0"/>
        <w:jc w:val="left"/>
      </w:pPr>
      <w:r>
        <w:rPr>
          <w:rFonts w:ascii="Times New Roman"/>
          <w:b/>
          <w:i w:val="false"/>
          <w:color w:val="000000"/>
        </w:rPr>
        <w:t xml:space="preserve"> 2021 жылға арналған Талов ауылдық округінің бюджеті</w:t>
      </w:r>
    </w:p>
    <w:bookmarkEnd w:id="2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28.12.2021 </w:t>
      </w:r>
      <w:r>
        <w:rPr>
          <w:rFonts w:ascii="Times New Roman"/>
          <w:b w:val="false"/>
          <w:i w:val="false"/>
          <w:color w:val="ff0000"/>
          <w:sz w:val="28"/>
        </w:rPr>
        <w:t>№ 13-7</w:t>
      </w:r>
      <w:r>
        <w:rPr>
          <w:rFonts w:ascii="Times New Roman"/>
          <w:b w:val="false"/>
          <w:i w:val="false"/>
          <w:color w:val="ff0000"/>
          <w:sz w:val="28"/>
        </w:rPr>
        <w:t xml:space="preserve"> шешімімен (01.01.2021 бастап қолданысқа енгізіледі).</w:t>
      </w:r>
    </w:p>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№51-7 </w:t>
            </w:r>
            <w:r>
              <w:br/>
            </w:r>
            <w:r>
              <w:rPr>
                <w:rFonts w:ascii="Times New Roman"/>
                <w:b w:val="false"/>
                <w:i w:val="false"/>
                <w:color w:val="000000"/>
                <w:sz w:val="20"/>
              </w:rPr>
              <w:t>шешіміне 2-қосымша</w:t>
            </w:r>
          </w:p>
        </w:tc>
      </w:tr>
    </w:tbl>
    <w:bookmarkStart w:name="z34" w:id="27"/>
    <w:p>
      <w:pPr>
        <w:spacing w:after="0"/>
        <w:ind w:left="0"/>
        <w:jc w:val="left"/>
      </w:pPr>
      <w:r>
        <w:rPr>
          <w:rFonts w:ascii="Times New Roman"/>
          <w:b/>
          <w:i w:val="false"/>
          <w:color w:val="000000"/>
        </w:rPr>
        <w:t xml:space="preserve"> 2022 жылға арналған Талов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28 желтоқсандағы №51-7 </w:t>
            </w:r>
            <w:r>
              <w:br/>
            </w:r>
            <w:r>
              <w:rPr>
                <w:rFonts w:ascii="Times New Roman"/>
                <w:b w:val="false"/>
                <w:i w:val="false"/>
                <w:color w:val="000000"/>
                <w:sz w:val="20"/>
              </w:rPr>
              <w:t>шешіміне 3-қосымша</w:t>
            </w:r>
          </w:p>
        </w:tc>
      </w:tr>
    </w:tbl>
    <w:bookmarkStart w:name="z37" w:id="29"/>
    <w:p>
      <w:pPr>
        <w:spacing w:after="0"/>
        <w:ind w:left="0"/>
        <w:jc w:val="left"/>
      </w:pPr>
      <w:r>
        <w:rPr>
          <w:rFonts w:ascii="Times New Roman"/>
          <w:b/>
          <w:i w:val="false"/>
          <w:color w:val="000000"/>
        </w:rPr>
        <w:t xml:space="preserve"> 2023 жылға арналған Талов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