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39cf" w14:textId="f743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Бәйтерек ауданы Чеботарев ауылдық округі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13 қаңтардағы № 43-10 шешімі. Батыс Қазақстан облысының Әділет департаментінде 2020 жылғы 15 қаңтарда № 5988 болып тіркелді. Күші жойылды - Батыс Қазақстан облысы Бәйтерек аудандық мәслихатының 2021 жылғы 31 наурыздағы № 3-23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Чеботарев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22 435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335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22 096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22 435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Бәйтерек аудандық мәслихатының 24.12.2020 </w:t>
      </w:r>
      <w:r>
        <w:rPr>
          <w:rFonts w:ascii="Times New Roman"/>
          <w:b w:val="false"/>
          <w:i w:val="false"/>
          <w:color w:val="000000"/>
          <w:sz w:val="28"/>
        </w:rPr>
        <w:t>№ 59-11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2020 жылға арналған Чеботарев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2019 жылғы 4 желтоқсандағы "2020-2022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2019 жылғы 31 желтоқсандағы №42-2 "2020-2022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№5926 тіркелген)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"2020-2022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2020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2020 жылға арналған ауылдық округ бюджетінде аудандық бюджеттен берілетін субвенциялар түсімдері жалпы 19 629 мың теңге сомасында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2020 жылға арналған ауылдық округ бюджетіне аудандық бюджеттен берілетін трансферттер түсімдері жалпы 967 мың теңге сомасында ескерілсін.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Осы шешім 2020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43-10 шешіміне 1-қосымша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Чеботарев ауылдық округінің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Бәйтерек аудандық мәслихатының 24.12.2020 </w:t>
      </w:r>
      <w:r>
        <w:rPr>
          <w:rFonts w:ascii="Times New Roman"/>
          <w:b w:val="false"/>
          <w:i w:val="false"/>
          <w:color w:val="ff0000"/>
          <w:sz w:val="28"/>
        </w:rPr>
        <w:t>№ 59-11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22 435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19 665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19 665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19 665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19 665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№43-10 шешіміне 2-қосымша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Чеботарев ауылдық округінің бюджеті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21 146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19 876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19 876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19 876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19 876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№43-10 шешіміне 3-қосымша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Чеботарев ауылдық округінің бюджеті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21 146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19 876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19 876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19 876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19 876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