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ddd9" w14:textId="f04d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Бәйтерек ауданы Белес ауылдық округі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13 қаңтардағы № 43-22 шешімі. Батыс Қазақстан облысының Әділет департаментінде 2020 жылғы 15 қаңтарда № 6000 болып тіркелді. Күші жойылды - Батыс Қазақстан облысы Бәйтерек аудандық мәслихатының 2021 жылғы 30 наурыздағы № 3-8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 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Белес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25 002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1 750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23 242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25 002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30.12.2020 </w:t>
      </w:r>
      <w:r>
        <w:rPr>
          <w:rFonts w:ascii="Times New Roman"/>
          <w:b w:val="false"/>
          <w:i w:val="false"/>
          <w:color w:val="000000"/>
          <w:sz w:val="28"/>
        </w:rPr>
        <w:t>№ 59-24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Белес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2019 жылғы 31 желтоқсандағы №42-2 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5926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2020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ауылдық округ бюджетінде аудандық бюджеттен берілетін субвенциялар түсімдері жалпы 21 653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43-22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Белес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Бәйтерек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 59-24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№43-22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Белес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№43-22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Белес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