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ac6b" w14:textId="6b0a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Шалғай ауылдық округі Шалғай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Шалғай ауылдық округі әкімінің 2020 жылғы 14 қаңтардағы № 1 шешімі. Батыс Қазақстан облысының Әділет департаментінде 2020 жылғы 20 қаңтарда № 6003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Шалғай ауылы халқының пікірін ескере отырып және Батыс Қазақстан облыстық ономастика комиссиясының қорытындысы негізінде, Шалғай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ауданы Шалғай ауылдық округі Шалғай ауылындағы кейбір көше атаулары: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"Первосоветская" көшесін – "Алаш"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"Набережная" көшесін – "Атамекен"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"Рабочая" көшесін – "Достық"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"Южная" көшесін – "Ақбидай"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"Садовая" көшесін – "Самал"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"Мирная" көшесін – "Бейбітшілік" көшесі;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көшесін – "Ақжол"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"Северная" көшесін – "Ақжайлау" көшесі;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"Строительная" көшесін – "Мерей" көшесі;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"Цветочная" көшесін – "Тұмар" көшесі;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көшесін – "Тың игерушілер" көшесі;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көшесін – "Шоқан Уәлиханов" көшесі;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"Зеленая" көшесін – "Көктерек" көшесі деп қайта аталсын.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Шалғай ауылдық округі әкімі аппаратының бас маманы (Г. Булекова) осы шешімнің әділет органдарына мемлекеттік тіркелуін қамтамасыз етсін.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