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b190" w14:textId="7f5b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2019 жылғы 31 желтоқсандағы №42-2 "2020-2022 жылдарға арналған Бәйтерек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2020 жылғы 20 шілдедегі № 52-2 шешімі. Батыс Қазақстан облысының Әділет департаментінде 2020 жылғы 22 шілдеде № 6311 болып тіркелді. Күші жойылды - Батыс Қазақстан облысы Бәйтерек аудандық мәслихатының 2021 жылғы 30 наурыздағы № 3-7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30.03.2021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2019 жылғы 31 желтоқсандағы №42-2 "2020-2022 жылдарға арналған Бәйтерек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5926 тіркелген, 2020 жылы 6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1)кірістер – 15 155 256 мың теңге:</w:t>
      </w:r>
    </w:p>
    <w:bookmarkEnd w:id="3"/>
    <w:bookmarkStart w:name="z8" w:id="4"/>
    <w:p>
      <w:pPr>
        <w:spacing w:after="0"/>
        <w:ind w:left="0"/>
        <w:jc w:val="both"/>
      </w:pPr>
      <w:r>
        <w:rPr>
          <w:rFonts w:ascii="Times New Roman"/>
          <w:b w:val="false"/>
          <w:i w:val="false"/>
          <w:color w:val="000000"/>
          <w:sz w:val="28"/>
        </w:rPr>
        <w:t>
      салықтық түсімдер – 2 207948 мың теңге;</w:t>
      </w:r>
    </w:p>
    <w:bookmarkEnd w:id="4"/>
    <w:bookmarkStart w:name="z9" w:id="5"/>
    <w:p>
      <w:pPr>
        <w:spacing w:after="0"/>
        <w:ind w:left="0"/>
        <w:jc w:val="both"/>
      </w:pPr>
      <w:r>
        <w:rPr>
          <w:rFonts w:ascii="Times New Roman"/>
          <w:b w:val="false"/>
          <w:i w:val="false"/>
          <w:color w:val="000000"/>
          <w:sz w:val="28"/>
        </w:rPr>
        <w:t>
      салықтық емес түсімдер – 8 296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93 081 мың теңге;</w:t>
      </w:r>
    </w:p>
    <w:bookmarkEnd w:id="6"/>
    <w:bookmarkStart w:name="z11" w:id="7"/>
    <w:p>
      <w:pPr>
        <w:spacing w:after="0"/>
        <w:ind w:left="0"/>
        <w:jc w:val="both"/>
      </w:pPr>
      <w:r>
        <w:rPr>
          <w:rFonts w:ascii="Times New Roman"/>
          <w:b w:val="false"/>
          <w:i w:val="false"/>
          <w:color w:val="000000"/>
          <w:sz w:val="28"/>
        </w:rPr>
        <w:t>
      трансферттер түсімі – 12 845 931 мың теңге;</w:t>
      </w:r>
    </w:p>
    <w:bookmarkEnd w:id="7"/>
    <w:bookmarkStart w:name="z12" w:id="8"/>
    <w:p>
      <w:pPr>
        <w:spacing w:after="0"/>
        <w:ind w:left="0"/>
        <w:jc w:val="both"/>
      </w:pPr>
      <w:r>
        <w:rPr>
          <w:rFonts w:ascii="Times New Roman"/>
          <w:b w:val="false"/>
          <w:i w:val="false"/>
          <w:color w:val="000000"/>
          <w:sz w:val="28"/>
        </w:rPr>
        <w:t>
      2) шығындар – 18 169 150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473 612 мың теңге:</w:t>
      </w:r>
    </w:p>
    <w:bookmarkEnd w:id="9"/>
    <w:bookmarkStart w:name="z14" w:id="10"/>
    <w:p>
      <w:pPr>
        <w:spacing w:after="0"/>
        <w:ind w:left="0"/>
        <w:jc w:val="both"/>
      </w:pPr>
      <w:r>
        <w:rPr>
          <w:rFonts w:ascii="Times New Roman"/>
          <w:b w:val="false"/>
          <w:i w:val="false"/>
          <w:color w:val="000000"/>
          <w:sz w:val="28"/>
        </w:rPr>
        <w:t>
      бюджеттік кредиттер – 604 492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130 880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- 3 487 506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3 487 506 мың теңге:</w:t>
      </w:r>
    </w:p>
    <w:bookmarkEnd w:id="16"/>
    <w:bookmarkStart w:name="z21" w:id="17"/>
    <w:p>
      <w:pPr>
        <w:spacing w:after="0"/>
        <w:ind w:left="0"/>
        <w:jc w:val="both"/>
      </w:pPr>
      <w:r>
        <w:rPr>
          <w:rFonts w:ascii="Times New Roman"/>
          <w:b w:val="false"/>
          <w:i w:val="false"/>
          <w:color w:val="000000"/>
          <w:sz w:val="28"/>
        </w:rPr>
        <w:t>
      қарыздар түсімі – 3 568 805 мың теңге;</w:t>
      </w:r>
    </w:p>
    <w:bookmarkEnd w:id="17"/>
    <w:bookmarkStart w:name="z22" w:id="18"/>
    <w:p>
      <w:pPr>
        <w:spacing w:after="0"/>
        <w:ind w:left="0"/>
        <w:jc w:val="both"/>
      </w:pPr>
      <w:r>
        <w:rPr>
          <w:rFonts w:ascii="Times New Roman"/>
          <w:b w:val="false"/>
          <w:i w:val="false"/>
          <w:color w:val="000000"/>
          <w:sz w:val="28"/>
        </w:rPr>
        <w:t>
      қарыздарды өтеу – 130 880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49 581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2020 жылға арналған аудандық бюджетте республикалық бюджеттен бөлінетін нысаналы трансферттердің түсімі және кредиттердің жалпы сомасы 6 713 671 мың теңге ескерілсін":</w:t>
      </w:r>
    </w:p>
    <w:bookmarkEnd w:id="21"/>
    <w:bookmarkStart w:name="z28" w:id="22"/>
    <w:p>
      <w:pPr>
        <w:spacing w:after="0"/>
        <w:ind w:left="0"/>
        <w:jc w:val="both"/>
      </w:pPr>
      <w:r>
        <w:rPr>
          <w:rFonts w:ascii="Times New Roman"/>
          <w:b w:val="false"/>
          <w:i w:val="false"/>
          <w:color w:val="000000"/>
          <w:sz w:val="28"/>
        </w:rPr>
        <w:t>
      алтыншы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"техникалық көмекшi (компенсаторлық) құралдар Тiзбесiн кеңейтуге– 5 846 мың теңге";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1" w:id="24"/>
    <w:p>
      <w:pPr>
        <w:spacing w:after="0"/>
        <w:ind w:left="0"/>
        <w:jc w:val="both"/>
      </w:pPr>
      <w:r>
        <w:rPr>
          <w:rFonts w:ascii="Times New Roman"/>
          <w:b w:val="false"/>
          <w:i w:val="false"/>
          <w:color w:val="000000"/>
          <w:sz w:val="28"/>
        </w:rPr>
        <w:t>
      бірінші абзац мынадай редакцияда жазылсын:</w:t>
      </w:r>
    </w:p>
    <w:bookmarkEnd w:id="24"/>
    <w:bookmarkStart w:name="z32" w:id="25"/>
    <w:p>
      <w:pPr>
        <w:spacing w:after="0"/>
        <w:ind w:left="0"/>
        <w:jc w:val="both"/>
      </w:pPr>
      <w:r>
        <w:rPr>
          <w:rFonts w:ascii="Times New Roman"/>
          <w:b w:val="false"/>
          <w:i w:val="false"/>
          <w:color w:val="000000"/>
          <w:sz w:val="28"/>
        </w:rPr>
        <w:t>
      "2) 2020 жылға арналған аудандық бюджетте облыстық бюджеттен бөлінетін нысаналы трансферттердің түсімі және кредиттердің жалпы сомасы 3 896 452 мың теңге ескерілсін:":</w:t>
      </w:r>
    </w:p>
    <w:bookmarkEnd w:id="25"/>
    <w:bookmarkStart w:name="z33" w:id="26"/>
    <w:p>
      <w:pPr>
        <w:spacing w:after="0"/>
        <w:ind w:left="0"/>
        <w:jc w:val="both"/>
      </w:pPr>
      <w:r>
        <w:rPr>
          <w:rFonts w:ascii="Times New Roman"/>
          <w:b w:val="false"/>
          <w:i w:val="false"/>
          <w:color w:val="000000"/>
          <w:sz w:val="28"/>
        </w:rPr>
        <w:t>
      алтыншы абзац мынадай редакцияда жазылсын:</w:t>
      </w:r>
    </w:p>
    <w:bookmarkEnd w:id="26"/>
    <w:bookmarkStart w:name="z34" w:id="27"/>
    <w:p>
      <w:pPr>
        <w:spacing w:after="0"/>
        <w:ind w:left="0"/>
        <w:jc w:val="both"/>
      </w:pPr>
      <w:r>
        <w:rPr>
          <w:rFonts w:ascii="Times New Roman"/>
          <w:b w:val="false"/>
          <w:i w:val="false"/>
          <w:color w:val="000000"/>
          <w:sz w:val="28"/>
        </w:rPr>
        <w:t>
      "Бәйтерек ауданының Переметный ауылындағы автокөлік жолдарын күрделі және орташа жөндеу - 293 609 мың теңге";</w:t>
      </w:r>
    </w:p>
    <w:bookmarkEnd w:id="27"/>
    <w:bookmarkStart w:name="z35" w:id="28"/>
    <w:p>
      <w:pPr>
        <w:spacing w:after="0"/>
        <w:ind w:left="0"/>
        <w:jc w:val="both"/>
      </w:pPr>
      <w:r>
        <w:rPr>
          <w:rFonts w:ascii="Times New Roman"/>
          <w:b w:val="false"/>
          <w:i w:val="false"/>
          <w:color w:val="000000"/>
          <w:sz w:val="28"/>
        </w:rPr>
        <w:t>
      мынадай мазмұндағы жиырма екінші абзацпен толықтырылсын:</w:t>
      </w:r>
    </w:p>
    <w:bookmarkEnd w:id="28"/>
    <w:bookmarkStart w:name="z36" w:id="29"/>
    <w:p>
      <w:pPr>
        <w:spacing w:after="0"/>
        <w:ind w:left="0"/>
        <w:jc w:val="both"/>
      </w:pPr>
      <w:r>
        <w:rPr>
          <w:rFonts w:ascii="Times New Roman"/>
          <w:b w:val="false"/>
          <w:i w:val="false"/>
          <w:color w:val="000000"/>
          <w:sz w:val="28"/>
        </w:rPr>
        <w:t>
      "Бәйтерек ауданының Янайкин ауылындағы "Батурин жалпы орта білім беретін мектебі" коммуналдық мемлекеттік мекеме ғимаратын күрделі жөндеу - 36 532 мың теңге";</w:t>
      </w:r>
    </w:p>
    <w:bookmarkEnd w:id="29"/>
    <w:bookmarkStart w:name="z37" w:id="30"/>
    <w:p>
      <w:pPr>
        <w:spacing w:after="0"/>
        <w:ind w:left="0"/>
        <w:jc w:val="both"/>
      </w:pPr>
      <w:r>
        <w:rPr>
          <w:rFonts w:ascii="Times New Roman"/>
          <w:b w:val="false"/>
          <w:i w:val="false"/>
          <w:color w:val="000000"/>
          <w:sz w:val="28"/>
        </w:rPr>
        <w:t>
      мынадай мазмұндағы жиырма үшінші абзацпен толықтырылсын:</w:t>
      </w:r>
    </w:p>
    <w:bookmarkEnd w:id="30"/>
    <w:bookmarkStart w:name="z38" w:id="31"/>
    <w:p>
      <w:pPr>
        <w:spacing w:after="0"/>
        <w:ind w:left="0"/>
        <w:jc w:val="both"/>
      </w:pPr>
      <w:r>
        <w:rPr>
          <w:rFonts w:ascii="Times New Roman"/>
          <w:b w:val="false"/>
          <w:i w:val="false"/>
          <w:color w:val="000000"/>
          <w:sz w:val="28"/>
        </w:rPr>
        <w:t>
      "Бәйтерек ауданының Калинин ауылындағы "Камен жалпы орта білім беретін мектебі" коммуналдық мемлекеттік мекеме ғимаратын күрделі жөндеу- 71 588 мың теңге";</w:t>
      </w:r>
    </w:p>
    <w:bookmarkEnd w:id="31"/>
    <w:bookmarkStart w:name="z39" w:id="32"/>
    <w:p>
      <w:pPr>
        <w:spacing w:after="0"/>
        <w:ind w:left="0"/>
        <w:jc w:val="both"/>
      </w:pPr>
      <w:r>
        <w:rPr>
          <w:rFonts w:ascii="Times New Roman"/>
          <w:b w:val="false"/>
          <w:i w:val="false"/>
          <w:color w:val="000000"/>
          <w:sz w:val="28"/>
        </w:rPr>
        <w:t>
      мынадай мазмұндағы жиырма төртінші абзацпен толықтырылсын:</w:t>
      </w:r>
    </w:p>
    <w:bookmarkEnd w:id="32"/>
    <w:bookmarkStart w:name="z40" w:id="33"/>
    <w:p>
      <w:pPr>
        <w:spacing w:after="0"/>
        <w:ind w:left="0"/>
        <w:jc w:val="both"/>
      </w:pPr>
      <w:r>
        <w:rPr>
          <w:rFonts w:ascii="Times New Roman"/>
          <w:b w:val="false"/>
          <w:i w:val="false"/>
          <w:color w:val="000000"/>
          <w:sz w:val="28"/>
        </w:rPr>
        <w:t>
      "Бәйтерек ауданының Переметное, Калинин ауылдарындағы су құбырының желілерін күрделі жөндеу III-кезеңі - 9 217 мың теңге";</w:t>
      </w:r>
    </w:p>
    <w:bookmarkEnd w:id="33"/>
    <w:bookmarkStart w:name="z41"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4"/>
    <w:bookmarkStart w:name="z42" w:id="35"/>
    <w:p>
      <w:pPr>
        <w:spacing w:after="0"/>
        <w:ind w:left="0"/>
        <w:jc w:val="both"/>
      </w:pPr>
      <w:r>
        <w:rPr>
          <w:rFonts w:ascii="Times New Roman"/>
          <w:b w:val="false"/>
          <w:i w:val="false"/>
          <w:color w:val="000000"/>
          <w:sz w:val="28"/>
        </w:rPr>
        <w:t>
      2. Аудандық мәслихат аппаратының бас маманы (А.Кужиева) осы шешімнің әділет органдарында мемлекеттік тіркелуін қамтамасыз етсін.</w:t>
      </w:r>
    </w:p>
    <w:bookmarkEnd w:id="35"/>
    <w:bookmarkStart w:name="z43" w:id="36"/>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Ижанова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2020 жылғы 20 шілдедегі </w:t>
            </w:r>
            <w:r>
              <w:br/>
            </w:r>
            <w:r>
              <w:rPr>
                <w:rFonts w:ascii="Times New Roman"/>
                <w:b w:val="false"/>
                <w:i w:val="false"/>
                <w:color w:val="000000"/>
                <w:sz w:val="20"/>
              </w:rPr>
              <w:t>№ 52-2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№42-2 шешіміне 1-қосымша</w:t>
            </w:r>
          </w:p>
        </w:tc>
      </w:tr>
    </w:tbl>
    <w:bookmarkStart w:name="z48" w:id="37"/>
    <w:p>
      <w:pPr>
        <w:spacing w:after="0"/>
        <w:ind w:left="0"/>
        <w:jc w:val="left"/>
      </w:pPr>
      <w:r>
        <w:rPr>
          <w:rFonts w:ascii="Times New Roman"/>
          <w:b/>
          <w:i w:val="false"/>
          <w:color w:val="000000"/>
        </w:rPr>
        <w:t xml:space="preserve"> 2020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60"/>
        <w:gridCol w:w="1060"/>
        <w:gridCol w:w="110"/>
        <w:gridCol w:w="5773"/>
        <w:gridCol w:w="27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15 155 256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2 207 948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12 845 931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12 845 572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12 845 572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18 169 150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сатып алу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мемлекеттiк сатып алу саласындағы мемлекеттiк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7 737 981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7 080 528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6 767 966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6 521 514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854 175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1 926 677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1 492 982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1 352 683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1 352 683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4 845 774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4 840 454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4 840 454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3603 815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837 587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837 587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55 000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524 302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-3 487 506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3 487 506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