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84a0e" w14:textId="7784a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Бәйтерек ауданы әкімінің 2019 жылғы 13 мамырдағы №334 "Бәйтерек ауданының аумағында сайлау учаскелерін құру туралы" шешіміне өзгеріс енгізу туралы</w:t>
      </w:r>
    </w:p>
    <w:p>
      <w:pPr>
        <w:spacing w:after="0"/>
        <w:ind w:left="0"/>
        <w:jc w:val="both"/>
      </w:pPr>
      <w:r>
        <w:rPr>
          <w:rFonts w:ascii="Times New Roman"/>
          <w:b w:val="false"/>
          <w:i w:val="false"/>
          <w:color w:val="000000"/>
          <w:sz w:val="28"/>
        </w:rPr>
        <w:t>Батыс Қазақстан облысы Бәйтерек ауданы әкімінің 2020 жылғы 27 қазандағы № 62 шешімі. Батыс Қазақстан облысының Әділет департаментінде 2020 жылғы 28 қазанда № 6438 болып тіркелді</w:t>
      </w:r>
    </w:p>
    <w:p>
      <w:pPr>
        <w:spacing w:after="0"/>
        <w:ind w:left="0"/>
        <w:jc w:val="both"/>
      </w:pPr>
      <w:r>
        <w:rPr>
          <w:rFonts w:ascii="Times New Roman"/>
          <w:b w:val="false"/>
          <w:i w:val="false"/>
          <w:color w:val="ff0000"/>
          <w:sz w:val="28"/>
        </w:rPr>
        <w:t>
      ЗҚАИ-ның ескертпесі.</w:t>
      </w:r>
      <w:r>
        <w:br/>
      </w:r>
      <w:r>
        <w:rPr>
          <w:rFonts w:ascii="Times New Roman"/>
          <w:b w:val="false"/>
          <w:i w:val="false"/>
          <w:color w:val="ff0000"/>
          <w:sz w:val="28"/>
        </w:rPr>
        <w:t>Құжаттың мәтінінде түпнұсқаның пунктуациясы мен орфографиясы сақталған.</w:t>
      </w:r>
    </w:p>
    <w:bookmarkStart w:name="z3" w:id="0"/>
    <w:p>
      <w:pPr>
        <w:spacing w:after="0"/>
        <w:ind w:left="0"/>
        <w:jc w:val="both"/>
      </w:pPr>
      <w:r>
        <w:rPr>
          <w:rFonts w:ascii="Times New Roman"/>
          <w:b w:val="false"/>
          <w:i w:val="false"/>
          <w:color w:val="000000"/>
          <w:sz w:val="28"/>
        </w:rPr>
        <w:t xml:space="preserve">
      "Қазақстан Республикасындағы сайлау туралы" 1995 жылғы 28 қыркүйектегі Қазақстан Республикасының Конституциялық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Бәйтерек аудандық аумақтық сайлау комиссиясының келісімі бойынша, аудан әкімі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Бәйтерек ауданы әкімінің 2019 жылғы 13 мамырдағы №334 "Бәйтерек ауданының аумағында сайлау учаскелерін құру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№5661 тіркелген, 2019 жылы 27 мамырда Қазақстан Республикасының нормативтік құқықтық актілерінің эталондық бақылау банкінде жарияланған) келесі өзгеріс енгізілсін:</w:t>
      </w:r>
    </w:p>
    <w:bookmarkEnd w:id="1"/>
    <w:bookmarkStart w:name="z5"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6" w:id="3"/>
    <w:p>
      <w:pPr>
        <w:spacing w:after="0"/>
        <w:ind w:left="0"/>
        <w:jc w:val="both"/>
      </w:pPr>
      <w:r>
        <w:rPr>
          <w:rFonts w:ascii="Times New Roman"/>
          <w:b w:val="false"/>
          <w:i w:val="false"/>
          <w:color w:val="000000"/>
          <w:sz w:val="28"/>
        </w:rPr>
        <w:t>
      2. "Бәйтерек ауданы әкімінің аппараты" мемлекеттік мекемесі осы шешімнің әділет органдарында мемлекеттік тіркелуін қамтамасыз етсін.</w:t>
      </w:r>
    </w:p>
    <w:bookmarkEnd w:id="3"/>
    <w:bookmarkStart w:name="z7" w:id="4"/>
    <w:p>
      <w:pPr>
        <w:spacing w:after="0"/>
        <w:ind w:left="0"/>
        <w:jc w:val="both"/>
      </w:pPr>
      <w:r>
        <w:rPr>
          <w:rFonts w:ascii="Times New Roman"/>
          <w:b w:val="false"/>
          <w:i w:val="false"/>
          <w:color w:val="000000"/>
          <w:sz w:val="28"/>
        </w:rPr>
        <w:t>
      3. Осы шешімнің орындалуын бақылау аудан әкімінің орынбасары Е.Бисакаевқа жүктелсін.</w:t>
      </w:r>
    </w:p>
    <w:bookmarkEnd w:id="4"/>
    <w:bookmarkStart w:name="z8" w:id="5"/>
    <w:p>
      <w:pPr>
        <w:spacing w:after="0"/>
        <w:ind w:left="0"/>
        <w:jc w:val="both"/>
      </w:pPr>
      <w:r>
        <w:rPr>
          <w:rFonts w:ascii="Times New Roman"/>
          <w:b w:val="false"/>
          <w:i w:val="false"/>
          <w:color w:val="000000"/>
          <w:sz w:val="28"/>
        </w:rPr>
        <w:t>
      4. Осы шешім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Токжанов</w:t>
            </w:r>
            <w:r>
              <w:rPr>
                <w:rFonts w:ascii="Times New Roman"/>
                <w:b w:val="false"/>
                <w:i w:val="false"/>
                <w:color w:val="000000"/>
                <w:sz w:val="20"/>
              </w:rPr>
              <w:t>
</w:t>
            </w:r>
          </w:p>
        </w:tc>
      </w:tr>
    </w:tbl>
    <w:bookmarkStart w:name="z10" w:id="6"/>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xml:space="preserve">Бәйтерек аудандық аумақтық сайлау </w:t>
      </w:r>
      <w:r>
        <w:br/>
      </w:r>
      <w:r>
        <w:rPr>
          <w:rFonts w:ascii="Times New Roman"/>
          <w:b w:val="false"/>
          <w:i w:val="false"/>
          <w:color w:val="000000"/>
          <w:sz w:val="28"/>
        </w:rPr>
        <w:t>комиссиясының төрағасы</w:t>
      </w:r>
      <w:r>
        <w:br/>
      </w:r>
      <w:r>
        <w:rPr>
          <w:rFonts w:ascii="Times New Roman"/>
          <w:b w:val="false"/>
          <w:i w:val="false"/>
          <w:color w:val="000000"/>
          <w:sz w:val="28"/>
        </w:rPr>
        <w:t>___________Е.Абдулов</w:t>
      </w:r>
      <w:r>
        <w:br/>
      </w:r>
      <w:r>
        <w:rPr>
          <w:rFonts w:ascii="Times New Roman"/>
          <w:b w:val="false"/>
          <w:i w:val="false"/>
          <w:color w:val="000000"/>
          <w:sz w:val="28"/>
        </w:rPr>
        <w:t>"___"__________2020 жылы</w:t>
      </w:r>
    </w:p>
    <w:bookmarkEnd w:id="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 әкiмiнiң </w:t>
            </w:r>
            <w:r>
              <w:br/>
            </w:r>
            <w:r>
              <w:rPr>
                <w:rFonts w:ascii="Times New Roman"/>
                <w:b w:val="false"/>
                <w:i w:val="false"/>
                <w:color w:val="000000"/>
                <w:sz w:val="20"/>
              </w:rPr>
              <w:t>2020 жылғы 27 қазандағы</w:t>
            </w:r>
            <w:r>
              <w:br/>
            </w:r>
            <w:r>
              <w:rPr>
                <w:rFonts w:ascii="Times New Roman"/>
                <w:b w:val="false"/>
                <w:i w:val="false"/>
                <w:color w:val="000000"/>
                <w:sz w:val="20"/>
              </w:rPr>
              <w:t>№ 62 шешiмiне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 әкiмiнiң </w:t>
            </w:r>
            <w:r>
              <w:br/>
            </w:r>
            <w:r>
              <w:rPr>
                <w:rFonts w:ascii="Times New Roman"/>
                <w:b w:val="false"/>
                <w:i w:val="false"/>
                <w:color w:val="000000"/>
                <w:sz w:val="20"/>
              </w:rPr>
              <w:t xml:space="preserve">2019 жылғы 13 мамырдағы </w:t>
            </w:r>
            <w:r>
              <w:br/>
            </w:r>
            <w:r>
              <w:rPr>
                <w:rFonts w:ascii="Times New Roman"/>
                <w:b w:val="false"/>
                <w:i w:val="false"/>
                <w:color w:val="000000"/>
                <w:sz w:val="20"/>
              </w:rPr>
              <w:t>№ 334 шешiмiне қосымша</w:t>
            </w:r>
          </w:p>
        </w:tc>
      </w:tr>
    </w:tbl>
    <w:bookmarkStart w:name="z13" w:id="7"/>
    <w:p>
      <w:pPr>
        <w:spacing w:after="0"/>
        <w:ind w:left="0"/>
        <w:jc w:val="left"/>
      </w:pPr>
      <w:r>
        <w:rPr>
          <w:rFonts w:ascii="Times New Roman"/>
          <w:b/>
          <w:i w:val="false"/>
          <w:color w:val="000000"/>
        </w:rPr>
        <w:t xml:space="preserve"> Бәйтерек ауданы аумағындағы сайлау учаскелері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508"/>
        <w:gridCol w:w="10769"/>
        <w:gridCol w:w="649"/>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учаскесінің нөмірі</w:t>
            </w:r>
          </w:p>
        </w:tc>
        <w:tc>
          <w:tcPr>
            <w:tcW w:w="10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учаскесінің шекаралары</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беру үшін учаскесінің орналасқан жері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0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Переметный ауылы, Борисюк, Жабаев, Молдағалиев, Элеваторная, Сенная, КССР 60 жылдығы, Молодежная, Казахстанская, Автомобильная, Зоя Космедемьянская, Мәншүк Мәметова, Абай, Ломанная, Первомайская, Почтовая, Джалиля, Жеңіс көшесінің тақ бетіндегі № 1 үйден № 67 үйге дейін, Жеңіс көшесінің жұп бетіндегі № 6 үйден, Әуезов көшесінің тақ бетіндегі № 1 үйден № 89 үйге дейін, Әуезов көшесінің жұп бетіндегі № 2 үйден № 34 үйге дейін, Приречной көшесінің тақ бетіндегі № 1 үйден № 49 үйге дейін, Приречной көшесінің жұп бетіндегі № 2 үйден № 34 үйге дейін, Чапаев көшесінің тақ бетіндегі № 9 үйден № 41 үйге дейін көшелерінен басқалары.</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Переметный ауылы, Гагарин көшесі №60А, аудандық мәдениет үйінің ғимараты.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0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Переметный ауылы, Борисюк, Жабаев, Молдағалиев, Элеваторная, Сенная, КССР 60 жылдығы, Молодежная, Казахстанская, Автомобильная, Зоя Космедемьянская, Мәншүк Мәметова, Абай, Ломанная, Первомайская, Почтовая, Джалиля, Жеңіс көшесінің тақ бетіндегі № 1 үйден № 67 үйге дейін, Жеңіс көшесінің жұп бетіндегі № 6 үйден, Әуезов көшесінің тақ бетіндегі № 1 үйден № 89 үйге дейін, Әуезов көшесінің жұп бетіндегі № 2 үйден № 34 үйге дейін, Приречной көшесінің тақ бетіндегі № 1 үйден № 49 үйге дейін, Приречной көшесінің жұп бетіндегі № 2 үйден № 34 үйге дейін, Чапаев көшесінің тақ бетіндегі № 9 үйден № 41 үйге дейін көшелері, Забродин ауылы.</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Переметный ауылы, Мұхтар Әуезов көшесі №79, "Жеңіс" кинотеатрының ғимараты.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0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Калинин ауылы.</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Калинин ауылы, Фрунзе көшесі №7, "Достық" мәдениет үйінің ғимараты.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0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Қаражар ауылы, Поливное ауылы.</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Қаражар ауылы, Самал көшесі №92, "Бәйтерек ауданының білім беру бөлімі Қаражар жалпы білім беретін бастауыш мектебі" коммуналдық мемлекеттік мекемесінің ғимараты.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0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ауылы.</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ауылы, Жас Қыран көшесі №92, "Бәйтерек ауданының білім беру бөлімі Киров негізгі білім беретін мектебі" коммуналдық мемлекеттік мекемесінің ғимараты.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0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Зеленое ауылы.</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Зеленое ауылы, Кооперативная көшесі №35, ауылдық клубтың ғимараты.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0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Егіндібұлақ ауылы, Алмалы ауылы.</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Егіндібұлақ ауылы, Бейбітшілік көшесі №8, ауылдық клубтың ғимараты.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 ауылы, Придорожная көшесінің №3, №9, №15 үйлері, Шығыс көшесінің №7/2 үйі, Болашақ көшесінің №4, №4а, №11 үйлері, Студенческая көшесінің тақ бетіндегі №1 үйден №79 үйге дейін, Студенческая көшесінің жұп бетіндегі №2 үйден №74 үйге дейін, Победа көшесінің тақ бетіндегі №1 үйден №19 үйге дейін, Победа көшесінің жұп бетіндегі №2 үйден №20 үйге дейін, Магистральная көшесінің тақ бетіндегі №1 үйден №57 үйге дейін, Магистральная көшесінің жұп бетіндегі №2 үйден №52 үйге дейін, Восточная көшесінің тақ бетіндегі №1 үйден №63 үйге дейін, Восточная көшесінің жұп бетіндегі №2 үйден №66 үйге дейін, Школьная көшесінің тақ бетіндегі №1 үйден №67 үйге дейін, Школьная көшесінің жұп бетіндегі №2 үйден №60 үйге дейін, Светлая көшесінің тақ бетіндегі №1 үйден №51 үйге дейін, Светлая көшесінің жұп бетіндегі №2 үйден №52 үйге дейін, Октябрьская көшесінің тақ бетіндегі №1 үйден №51 үйге дейін, Октябрьская көшесінің жұп бетіндегі №2 үйден №58 үйге дейін, Казахстанская көшесінің тақ бетіндегі №1 үйден №33 үйге дейін, Казахстанская көшесінің жұп бетіндегі №2 үйден №38 үйге дейін, Первомайская көшесінің тақ бетіндегі №1 үйден №25 үйге дейін, Первомайская көшесінің жұп бетіндегі №2 үйден №18 үйге дейін, Солнечная көшесінің тақ бетіндегі №1 үйден №27 үйге дейін, Солнечная көшесінің жұп бетіндегі №2 үйден №28 үйге дейін, Автомобильная көшесінің тақ бетіндегі №1 үйден №29/2 үйге дейін, Автомобильная көшесінің жұп бетіндегі №2 үйден №26 үйге дейін, Тайпақ көшесінің №3, №6, №13, №3/1, №3/2, №13/1, №4 үйлері, Комсомольская көшесінің тақ бетіндегі №1 үйден №69 үйге дейін, Комсомольская көшесінің жұп бетіндегі №2 үйден №78 үйге дейін, Қасым Аманжолов көшесінің №1, №5, №7, №4, №6, №14 үйлері, Астана көшесінің №6 үйі, Сарайшық көшесінің №4, №5, №15 үйлері, Ғұмар Қараш көшесінің №5 үйі, Казталовская көшесінің №7/4, №8/1, №14 үйлері, Мустафин көшесінің №3/1, №3/3, №47/2 үйлері, Ермеков көшесінің №1/1, №1/3 үйлері, Ғабидолла Тоқай көшесінің №3/1, №4/2, №5/1 үйлері, Ихсанов көшесінің №4, №6 үйлері, Бауыржан Момышұлы көшесінің №3, №5, №7, №9, №12 үйлері, Әлия Молдағұлова көшесінің №6, №7 үйлері, Сәкен Ғұмаров көшесінің №1, №3, №4 үйлері, Сәкен Сейфуллин көшесінің №1, №3, №5, №9 үйлері, Мәншүк Мәметова көшесінің №1, №3, №7 үйлері, Жүсіп көшесінің тақ бетіндегі №1 үйден №13 үйге дейін, Дина Нүрпейісова көшесінің №1 үйі, Қабанбай батыр көшесінің №20 үйі, Бөгенбай батыр көшесінің №17, №19 үйлері, Пеленгатор көшесінің №1/1, №1/2, №5, №6, №14 үйлері, 8-я бригада көшесінің №1, №2 үйлері, Байтерек көшесінің тақ бетіндегі №1 үйден №11 үйге дейін, Целинная көшесінің жұп бетіндегі №2 үйден №22 үйге дейін, Яблоневая көшесінің тақ бетіндегі №1 үйден №21 үйге дейін, Смағұлов көшесінің №1, №5 үйлері.</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 ауылы, Казахстанская көшесі №1, "Бәйтерек ауданының білім беру бөлімі "Мичурин жалпы орта білім беретін "мектеп - балабақша" кешені" коммуналдық мемлекеттік мекемесінің ғимараты.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0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Железнов ауылы, Гремячее ауылы.</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Железнов ауылы, Мектеп көшесі №7, ауылдық клубтың ғимараты.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0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Новенький ауылы.</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Новенький ауылы, Жеңіс көшесі №9, ауылдық клубтың ғимараты.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0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Шалғай ауылы.</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Шалғай ауылы, Алаш көшесі №15, ауылдық клубтың ғимараты.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0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Карпов ауылы, Таловое ауылы.</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Карпов ауылы, Целинная көшесі №23, ауылдық клубтың ғимараты.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0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Белес ауылы, Ақжол ауылы.</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Белес ауылы, Мәншүк Мәметова көшесі №1Г, ауылдық клубтың ғимараты.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0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Щапов ауылы.</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Щапов ауылы, Б. Момышұлы көшесі №1, "Бәйтерек ауданының білім беру бөлімі Щапов жалпы орта білім беретін мектебі" коммуналдық мемлекеттік мекемесінің ғимараты.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0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ауылы.</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ауылы, Абай көшесі №12, "Бәйтерек ауданының білім беру бөлімі Көшім жалпы орта білім беретін "мектеп-балабақша" кешені" коммуналдық мемлекеттік мекемесі жанындағы шағын-орталықтың ғимараты.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0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Өркен ауылы.</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Өркен ауылы, Төле би көшесі №5, "Бәйтерек ауданының білім беру бөлімі Өркен жалпы орта білім беретін "мектеп-балабақша" кешені" коммуналдық мемлекеттік мекемесінің ғимараты.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0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Көшім ауылы, Кіші Шаған ауылы.</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Көшім ауылы, Мектеп көшесі №1, "Бәйтерек ауданының білім беру бөлімі Көшім жалпы орта білім беретін "мектеп-балабақша" кешені" коммуналдық мемлекеттік мекемесінің ғимараты.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0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Шаған ауылы, Колесов ауылы.</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Шаған ауылы, Абай көшесі №17, ауылдық клубтың ғимараты.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0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Жаңатаң ауылы.</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Жаңатаң ауылы, Жаңа қоныс көшесі №1, "Бәйтерек ауданының білім беру бөлімі Жаңатаң жалпы білім беретін бастауыш мектебі" коммуналдық мемлекеттік мекемесінің ғимараты.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0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Янайкин ауылы, Богатск ауылы, Скворкин ауылы.</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Янайкин ауылы, Батурин көшесі №27, ауылдық клубтың ғимараты.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0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Дариян ауылы, Шығанақ көшесі, Тайманов көшесінің жұп бетіндегі №2 үйден №106 үйге дейін, тақ бетіндегі №1 үйден №105/1 үйге дейін, М.Өтемісұлы көшесі, П.Садомский көшесі, Светлая көшесі, Жас Отан көшесі, Достық көшесінің жұп бетіндегі №2 үйден №16 үйге дейін, тақ бетіндегі №1 үйден №27 үйге дейін, Балдырған көшесінің жұп бетіндегі №2 үйден №32 үйге дейін, тақ бетіндегі №1 үйден №29 үйге дейін, Л.Толстой көшесінің тақ бетіндегі №1 үйден №9 үйге дейін, жұп бетіндегі №2 үйден №24 үйге дейін, Астана көшесі, 8 Марта көшесі, Некрасов көшесінің жұп бетіндегі №2 үйден №42 үйге дейін, тақ бетіндегі №1 үйден №19 үйге дейін, Чапаев көшесінің жұп бетіндегі №2 үйден №48 үйге дейін, тақ бетіндегі №1 үйден №35 үйге дейін, А.Пушкин көшесінің тақ бетіндегі №1 үйден №13 үйге дейін, жұп бетіндегі №2 үйден №20 үйге дейін, Д.Нурпеисова көшесінің жұп бетіндегі №2 үйден №6 үйге дейін, тақ бетіндегі №1 үйден №17 үйге дейін, Озерная көшесі, Озерный тұйық көшесі, Гагарин көшесі, М.Мақатаев көшесі, С.Мендешев көшесі, Сүгір көшесі, Х.Есенжанов көшесі, Мухит көшесі, Мералы көшесі, Матросов көшесі, Шолохов көшесі, Д.Қонаев көшесінің жұп бетіндегі үйлер, Больничный тұйық көшесі, Абылайхан көшесі, Песочный тұйық көшесі, Круглый тұйық көшесі, Колхозный тұйық көшесі.</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Дариян ауылы, Абылай хан көшесі №52, ауылдық мәдениет үйінің ғимараты.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0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Дариян ауылы, Құрманғазы көшесі, Б.Момышұлы көшесі, Абай көшесі, Дариян тұйық көшесі, Айтиев көшесі, Сатпаев көшесі, Приуральный көшесі, Ж.Жабаев көшесі, Комсомольский тұйық көшесі, Советский тұйық көшесі, М.Мәметова көшесі, А.Молдагулова көшесі, И.Шкилев көшесі, Есенберлин көшесі, И.Тайманов көшесінің жұп бетіндегі №108 үйден №152 үйге дейін, тақ бетіндегі №107/1 үйден №51 үйге дейін, Достық көшесінің жұп бетіндегі №18 үйден №62 үйге дейін, тақ бетіндегі №29 үйден №67 үйге дейін, Балдырған көшесінің тақ бетіндегі №31 үйден №37 үйге дейін, №36 үй, Л.Толстой көшесінің жұп бетіндегі №24 үйден №38 үйге дейін, №150/1, №150/2, Некрасов көшесінің тақ бетіндегі №21 үйден №39 үйге дейін, жұп бетіндегі №44 үйден №70 үйге дейін, Чапаев көшесінің тақ бетіндегі №37 үйден №59 үйге дейін, жұп бетіндегі №50 үйден №74 үйге дейін, Пушкин көшесінің тақ бетіндегі №15 үйден №31 үйге дейін, жұп бетіндегі №20 үйден №40 үйге дейін, М.Әуезов көшесі, Бекет Батыр көшесі, Алматинский тұйық көшесі, Садовый тұйық көшесі, Леонов көшесі, Фестивальный тұйық көшесі, Новосел көшесі, Д.Нұрпейісова көшесінің тақ бетіндегі №19 үйден №33/1А үйге дейін, жұп бетіндегі №8 үйден №36 үйге дейін, Д.Қонаев көшесінің тақ бетіндегі үйлер.</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Дариян ауылы, Мәншүк Мәметова көшесі №20А, "Дариян мектеп-гимназия-интернат" коммуналдық мемлекеттік мекемесінің ғимараты.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0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Озерное ауылы.</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Озерное ауылы, Советская көшесі №37, ауылдық клубтың ғимараты.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0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Рубежин ауылы.</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Рубежин ауылы, Бейбітшілік көшесі №16, ауылдық клубтың ғимараты.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0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Красноармейск ауылы, Спартак ауылы.</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Красноармейск ауылы, Красноармейская көшесі №50, ауылдық клубтың ғимараты.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0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Январцев ауылы, Петров ауылы.</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Январцев ауылы, Советская көшесі №56, ауылдық клубтың ғимараты.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0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Кирсанов ауылы.</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Кирсанов ауылы, Чумаева көшесі №18, "Бәйтерек ауданының білім беру бөлімі Кирсанов негізгі жалпы білім беретін мектебі" комуналдық мемлекеттік мекемесінің ғимараты.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0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Чинарев ауылы.</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Чинарев ауылы, Достық көшесі №13, "Бәйтерек ауданының білім беру бөлімі Чинарев жалпы білім беретін бастауыш мектебі" коммуналдық мемлекеттік мекемесінің ғимараты.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0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Ақбидай ауылы.</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Ақбидай ауылы, Мерей көшесі №5/1, ауылдық медициналық пункттің ғимараты.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0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Раздольный ауылы.</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Раздольный ауылы, Школьная көшесі №8, ауылдық клубтың ғимараты.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0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Чиров ауылы, Балабанов ауылы.</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Чиров ауылы, Мирная көшесі №61, ауылдық клубтың ғимараты.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0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Сұлу көл ауылы.</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Сұлу көл ауылы, Достық көшесі №15, ауылдық клубтың ғимараты.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0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Чеботарев ауылы.</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Чеботарев ауылы, Школьная көшесі №1, ауылдық клубтың ғимараты.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0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Хамин ауылы.</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Хамин ауылы, Казахстанская көшесі №10/1, ауылдық клубтың ғимараты.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0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Володар ауылы.</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Володар ауылы, Талғат Бигельдинов көшесі №22, ауылдық клубтың ғимараты.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0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Трекин ауылы.</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Трекин ауылы, Жиберина көшесі №1/6, ауылдық клубтың ғимараты.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0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Жайық ауылы.</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Жайық ауылы, Достық көшесі №15, "Бәйтерек ауданының білім беру бөлімі Жайық жалпы білім беретін бастауыш мектебі" коммуналдық мемлекеттік мекемесінің ғимараты.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0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Новенькое ауылы.</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Новенькое ауылы, Оборонная көшесі №21, "Бәйтерек ауданының білім беру бөлімі Новенький жалпы орта білім беретін мектебі" коммуналдық мемлекеттік мекемесінің ғимараты.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0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ауылы.</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ауылы, Махамбет Өтемісов көшесі №17, "Бәйтерек ауданының білім беру бөлімі "Достық жалпы орта білім беретін мектебі" коммуналдық мемлекеттік мекемесінің ғимараты.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0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Жалын ауылы.</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Жалын ауылы, Достық көшесі №25, "Бәйтерек ауданының білім беру бөлімі Подхоз жалпы білім беретін негізгі мектебі" коммуналдық мемлекеттік мекемесінің ғимараты.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0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Чувашинск ауылы.</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Чувашинск ауылы, Школьная көшесі №26, ауылдық клубтың ғимараты.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0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 Урал ауылы.</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 Урал ауылы, Зеленое көшесі №8/1, бұрынғы мектептің ғимараты.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0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Макаров ауылы.</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Макаров ауылы, Школьная көшесі №1, "Бәйтерек ауданының білім беру бөлімі Макаров жалпы орта білім беретін мектебі" коммуналдық мемлекеттік мекемесінің ғимараты.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0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Мирный ауылы.</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Мирный ауылы, Октябрьская көшесі №20, ауылдық медициналық пункттің ғимараты.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0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Садовое ауылы.</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Садовое ауылы, Торговая көшесі №1, "Бәйтерек ауданының білім беру бөлімі Пригород жалпы білім беретін бастауыш мектебі" коммуналдық мемлекеттік мекемесінің ғимараты.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0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 ауылы, Придорожная көшесінің №3, №9, №15 үйлері, Шығыс көшесінің №7/2 үйі, Болашақ көшесінің №4, №4а, №11 үйлері, Студенческая көшесінің тақ бетіндегі №1 үйден №79 үйге дейін, Студенческая көшесінің жұп бетіндегі №2 үйден №74 үйге дейін, Победа көшесінің тақ бетіндегі №1 үйден №19 үйге дейін, Победа көшесінің жұп бетіндегі №2 үйден №20 үйге дейін, Магистральная көшесінің тақ бетіндегі №1 үйден №57 үйге дейін, Магистральная көшесінің жұп бетіндегі №2 үйден №52 үйге дейін, Восточная көшесінің тақ бетіндегі №1 үйден №63 үйге дейін, Восточная көшесінің жұп бетіндегі №2 үйден №66 үйге дейін, Школьная көшесінің тақ бетіндегі №1 үйден №67 үйге дейін, Школьная көшесінің жұп бетіндегі №2 үйден №60 үйге дейін, Светлая көшесінің тақ бетіндегі №1 үйден №51 үйге дейін, Светлая көшесінің жұп бетіндегі №2 үйден №52 үйге дейін, Октябрьская көшесінің тақ бетіндегі №1 үйден №51 үйге дейін, Октябрьская көшесінің жұп бетіндегі №2 үйден №58 үйге дейін, Казахстанская көшесінің тақ бетіндегі №1 үйден №33 үйге дейін, Казахстанская көшесінің жұп бетіндегі №2 үйден №38 үйге дейін, Первомайская көшесінің тақ бетіндегі №1 үйден №25 үйге дейін, Первомайская көшесінің жұп бетіндегі №2 үйден №18 үйге дейін, Солнечная көшесінің тақ бетіндегі №1 үйден №27 үйге дейін, Солнечная көшесінің жұп бетіндегі №2 үйден №28 үйге дейін, Автомобильная көшесінің тақ бетіндегі №1 үйден №29/2 үйге дейін, Автомобильная көшесінің жұп бетіндегі №2 үйден №26 үйге дейін, Тайпақ көшесінің №3, №6, №13, №3/1, №3/2, №13/1, №4 үйлері, Комсомольская көшесінің тақ бетіндегі №1 үйден №69 үйге дейін, Комсомольская көшесінің жұп бетіндегі №2 үйден №78 үйге дейін, Қасым Аманжолов көшесінің №1, №5, №7, №4, №6, №14 үйлері, Астана көшесінің №6 үйі, Сарайшық көшесінің №4, №5, №15 үйлері, Ғұмар Қараш көшесінің №5 үйі, Казталовская көшесінің №7/4, №8/1, №14 үйлері, Мустафин көшесінің №3/1, №3/3, №47/2 үйлері, Ермеков көшесінің №1/1, №1/3 үйлері, Ғабидолла Тоқай көшесінің №3/1, №4/2, №5/1 үйлері, Ихсанов көшесінің №4, №6 үйлері, Б.Момышұлы көшесінің №3, №5, №7, №9, №12 үйлері, Әлия Молдағұлова көшесінің №6, №7 үйлері, С. Ғұмаров көшесінің №1, №3, №4 үйлері, Сәкен Сейфуллин көшесінің №1, №3, №5, №9 үйлері, Мәншүк Мәметова көшесінің №1, №3, №7 үйлері, Жүсіп көшесінің тақ бетіндегі №1 үйден №13 үйге дейін, Дина Нүрпейісова көшесінің №1 үйі, Қабанбай батыр көшесінің №20 үйі, Бөгенбай батыр көшесінің №17, №19 үйлері, Пеленгатор көшесінің №1/1, №1/2, №5, №6, №14 үйлері, 8-я бригада көшесінің №1, №2 үйлері, Бәйтерек көшесінің тақ бетіндегі №1 үйден №11 үйге дейін, Целинная көшесінің жұп бетіндегі №2 үйден №22 үйге дейін, Яблоневая көшесінің тақ бетіндегі №1 үйден №21 үйге дейін, Смағұлова көшесінің №1, №5 үйлері көшелерінен басқа.</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 ауылы, Школьная №1, ауылдық клубтың ғимараты.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0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Асан ауылы, Мичурин ауылының Бәйтерек, Целинная, Яблоневая, Пеленгатор көшелері.</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Асан ауылы, Автомобильная көшесі №4, ауылдық клубтың ғимараты.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0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ауылы.</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ауылы, Кунаев көшесі №1, "Бәйтерек ауданының білім беру бөлімі Жамбыл жалпы білім беретін негізгі мектебі" коммуналдық мемлекеттік мекемесінің ғимараты.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0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Зеленое ауылы.</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Зеленое ауылы, Нариманов көшесі №2А, ауылдық медициналық пункттің ғимараты.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0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Октябрьск ауылы.</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Октябрьск ауылы, Пригорная көшесі №2, ауылдық медициналық пункттің ғимараты.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0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ауылы.</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ауылы, Абай Құнанбаев көшесі №25, ауылдық клубтың ғимараты.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0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Павлов ауылы, Кожевников ауылы.</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Павлов ауылы, Школьная көшесі №11, "Бәйтерек ауданының білім беру бөлімі Павлов жалпы білім беретін бастауыш мектебі" коммуналдық мемлекеттік мекемесінің ғимараты.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0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Горбунов ауылы.</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Горбунов ауылы, Минская көшесі №9, ауылдық кітапхананың ғимараты.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0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Погодаев ауылы, Чапурин ауылы.</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Погодаев ауылы, Бейбітшілік көшесі №8, "Бәйтерек ауданының білім беру бөлімі Қасым Ахмиров атындағы жалпы орта білім беретін "мектеп-балабақша" кешені" коммуналдық мемлекеттік мекемесі.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0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Котельников ауылы, Астафьев ауылы.</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Котельников ауылы, Бауыржан Момышұлы көшесі №1, "Бәйтерек ауданының білім беру бөлімі Краснов №3 жалпы білім беретін бастауыш мектебі" коммуналдық мемлекеттік мекемесінің ғимараты.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