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c255" w14:textId="ba8c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№43-20 "2020-2022 жылдарға арналған Бәйтерек ауданы Достық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59-22 шешімі. Батыс Қазақстан облысының Әділет департаментінде 2020 жылғы 25 желтоқсанда № 6642 болып тіркелді. Күші жойылды - Батыс Қазақстан облысы Бәйтерек аудандық мәслихатының 2021 жылғы 30 наурыздағы № 3-9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 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№43-20 "2020-2022 жылдарға арналған Бәйтерек ауданы Достық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5999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26 832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36 205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-4 433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4 433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аудандық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43-20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36 205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