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94d751" w14:textId="c94d7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Бәйтерек ауданы мәслихатының 2020 жылғы 13 қаңтардағы № 43-11 "2020-2022 жылдарға арналған Бәйтерек ауданы Трекин ауылдық округі бюджеті туралыә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Бәйтерек аудандық мәслихатының 2020 жылғы 24 желтоқсандағы № 59-12 шешімі. Батыс Қазақстан облысының Әділет департаментінде 2020 жылғы 28 желтоқсанда № 6672 болып тіркелді. Күші жойылды - Батыс Қазақстан облысы Бәйтерек аудандық мәслихатының 2021 жылғы 31 наурыздағы № 3-21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Батыс Қазақстан облысы Бәйтерек аудандық мәслихатының 31.03.2021 </w:t>
      </w:r>
      <w:r>
        <w:rPr>
          <w:rFonts w:ascii="Times New Roman"/>
          <w:b w:val="false"/>
          <w:i w:val="false"/>
          <w:color w:val="ff0000"/>
          <w:sz w:val="28"/>
        </w:rPr>
        <w:t>№ 3-21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қолданысқа енгізіледі).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 - 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Бәйтерек ауданы мәслихаты ШЕШІМ ҚАБЫЛДАДЫ: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Бәйтерек ауданы мәслихатының 2020 жылғы 13 қаңтардағы №43-11 "2020-2022 жылдарға арналған Бәйтерек ауданы Трекин ауылдық округі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5990 тіркелген, 2020 жылы 22 қаңтарда Қазақстан Республикасының нормативтік құқықтық актілерінің эталондық бақылау банкінде жарияланған)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2020-2022 жылдарға арналған Трекин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31 042 мың теңге: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12 179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18 863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39 006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-7 964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7 964 мың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7 964 мың теңге.";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Бәйтерек ауданы мәслихат аппаратының басшысы (Г. Терехов) осы шешімнің әділет органдарында мемлекеттік тіркелуін қамтамасыз етсін.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Осы шешім 2020 жылғы 1 қаңтардан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 Козин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 Исмагулов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Бәйтерек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24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59-12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Бәйтерек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13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43-11 шешіміне 1-қосымша</w:t>
            </w:r>
          </w:p>
        </w:tc>
      </w:tr>
    </w:tbl>
    <w:bookmarkStart w:name="z31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Трекин ауылдық округінің бюджеті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8"/>
        <w:gridCol w:w="1198"/>
        <w:gridCol w:w="1628"/>
        <w:gridCol w:w="1628"/>
        <w:gridCol w:w="169"/>
        <w:gridCol w:w="3779"/>
        <w:gridCol w:w="270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31 042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12 179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5 009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5 009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7 170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700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6 270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18 863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18 863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39 006 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27 227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27 227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27 227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27 227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11 777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11 777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11 777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8 667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айдаланылмаған) нысаналы трансфферттерді қайтару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Ерекшелігі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берілген бюджеттік кредиттерді өтеу 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-7 964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7 964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Қарыздарды өтеу 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7 964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7 964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