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a1969" w14:textId="13a19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2020 жылғы 13 қаңтардағы №43-5 "2020-2022 жылдарға арналған Бәйтерек ауданы Сұлу Көл ауылдық округі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2020 жылғы 24 желтоқсандағы № 59-6 шешімі. Батыс Қазақстан облысының Әділет департаментінде 2020 жылғы 28 желтоқсанда № 6678 болып тіркелді. Күші жойылды - Батыс Қазақстан облысы Бәйтерек аудандық мәслихатының 2021 жылғы 31 наурыздағы № 3-22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Бәйтерек аудандық мәслихатының 31.03.2021 </w:t>
      </w:r>
      <w:r>
        <w:rPr>
          <w:rFonts w:ascii="Times New Roman"/>
          <w:b w:val="false"/>
          <w:i w:val="false"/>
          <w:color w:val="ff0000"/>
          <w:sz w:val="28"/>
        </w:rPr>
        <w:t>№ 3-22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ауданы мәслихатының 2020 жылғы 13 қаңтардағы №43-5 "2020-2022 жылдарға арналған Бәйтерек ауданы Сұлу Көл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5983 тіркелген, 2020 жылы 17 қаңтарда Қазақстан Республикасының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Сұлу 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22 059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614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98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21 347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22 059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Бәйтерек ауданы мәслихат аппаратының басшысы (Г. Терехов)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Козин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59-6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43-5 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Сұлу Көл ауылдық округінің бюджеті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22 059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20 481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20 481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20 481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20 481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