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5282d" w14:textId="1a528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2020 жылғы 13 қаңтардағы № 43-21 "2020-2022 жылдарға арналған Бәйтерек ауданы Дариян ауылдық округі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24 желтоқсандағы № 59-23 шешімі. Батыс Қазақстан облысының Әділет департаментінде 2020 жылғы 29 желтоқсанда № 6728 болып тіркелді. Күші жойылды - Батыс Қазақстан облысы Бәйтерек аудандық мәслихатының 2021 жылғы 31 наурыздағы № 3-30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3-30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2020 жылғы 13 қаңтардағы №43-21 "2020-2022 жылдарға арналған Бәйтерек ауданы Дариян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5998 тіркелген, 2020 жылы 22 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Дариян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–48 122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17 684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30 338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60 425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-12 303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12 303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12 303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59-23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43-21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Дариян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1171"/>
        <w:gridCol w:w="1591"/>
        <w:gridCol w:w="1591"/>
        <w:gridCol w:w="166"/>
        <w:gridCol w:w="3693"/>
        <w:gridCol w:w="291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48 122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30 338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30 338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60 425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40 016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40 016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40 016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40 016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20 405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20 405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20 405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8 359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-12 303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12 303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12 303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12 303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