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0770" w14:textId="0910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Переметный ауылдық округінің Озерный, Забродин, Қаражар, Поливной ауылдарының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Переметный ауылдық округі әкімінің 2020 жылғы 24 қаңтардағы № 11 шешімі. Батыс Қазақстан облысының Әділет департаментінде 2020 жылғы 29 қаңтарда № 6008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Озерный, Забродин, Қаражар, Поливной ауылдары халқының пікірін ескере отырып және Батыс Қазақстан облыстық ономастика комиссиясының қорытындысы негізінде Переметный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Переметный ауылдық округінің Озерный, Забродин, Қаражар, Поливной ауылдарының атаусыз көшелеріне мынадай атаулар берілсін: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Озерный ауылы бойынша: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Ақбидай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Көктем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Жас қыран көшесі;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Балауса көшесі;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Арман көшесі;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Дарабоз көшесі;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Береке көшесі;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Забродин ауылы бойынша: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Балдырған көшесі;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Бақыт көшесі;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Құлагер көшесі;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Ақсарай көшесі;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Шапағат көшесі;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Шаттық көшесі;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Қаражар ауылы бойынша: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Аманат көшесі;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Самал көшесі;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Әсем көшесі;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Арна көшесі;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Отан көшесі;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Поливной ауылы бойынша: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Өркен көшесі;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№1У көшесі - Қайнар көшесі.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Переметный ауылдық округі әкімі аппаратының бас маманы (Пономарев А.) осы шешімнің әділет органдарына мемлекеттік тіркеуін және бұқаралық ақпарат құралдарында оның ресми жариялануын қамтамасыз етсін.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Бадаков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