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bf38" w14:textId="450b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Көшім ауылдық округі Колесов ауылының атаусыз көшесіне атау беру және Үлкен Шаған, Колесов, Кіші Шаған, Владимировка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Көшім ауылдық округі әкімінің 2020 жылғы 5 ақпандағы № 8 шешімі. Батыс Қазақстан облысының Әділет департаментінде 2020 жылғы 7 ақпанда № 6022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 жылғы 8 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Үлкен Шаған, Колесов, Кіші Шаған, Владимировка ауылдары халқының пікірін ескере отырып және Батыс Қазақстан облыстық ономастика комиссиясының қорытындысы негізінде, Көшім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Көшім ауылдық округі Колесов ауылының атаусыз көшесіне келесі атау берілсін: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"№1" көшесі - "Сұңқар" көшесі.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Көшім ауылдық округі Үлкен Шаған, Колесов, Кіші Шаған, Владимировка ауылдарының кейбір көше атаулары: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Үлкен Шаған ауылы бойынша: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"Участок ЛПДС" көшесі – "Шамшырақ"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"Энергетиков" көшесі – "Тұлпар"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"Интернациональная" көшесі – "Татулық" көшесі;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"Пляжная" көшесі – "Серуен" көшесі;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Колесов ауылы бойынша: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"Набережная" көшесі – "Жігер" көшесі;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Кіші Шаған ауылы бойынша: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"Набережная" көшесі – "Көктерек" көшесі;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Владимировка ауылы бойынша: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"Набережная" көшесі – "Аққулы" көшесі деп қайта аталсын.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Көшім ауылдық округі әкімі аппаратының бас маманы (Турсынгалиева А.) осы шешімнің әділет органдарында мемлекеттік тіркелуін қамтамасыз етсін.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