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bfdd" w14:textId="ed2b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Раздольное ауылдық округі Красный Свет ауылындағы көше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Раздольное ауылдық округі әкімінің 2020 жылғы 21 қаңтардағы № 1 шешімі. Батыс Қазақстан облысының Әділет департаментінде 2020 жылғы 23 қаңтарда № 6004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Красный Свет ауылы халқының пікірін ескере отырып және Батыс Қазақстан облыстық ономастика комиссиясының қорытындысы негізінде, Раздольное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Бәйтерек ауданы Раздольное ауылдық округі Красный Свет ауылындағы көше атаулары: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"Белорусская" көшесін – "Мерей" көшесі;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"Первомайская" көшесін – "Шаттық" көшесі деп қайта аталсын.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Раздольное ауылдық округі әкімі аппаратының бас маманы (А.Муратов) осы шешімнің әділет органдарына мемлекеттік тіркелуін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Кенжин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