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4ab3e" w14:textId="df4ab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2020 жылғы 13 ақпандағы № 44-9 шешімі. Батыс Қазақстан облысының Әділет департаментінде 2020 жылғы 14 ақпанда № 6032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Казталов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</w:t>
      </w:r>
      <w:r>
        <w:rPr>
          <w:rFonts w:ascii="Times New Roman"/>
          <w:b/>
          <w:i w:val="false"/>
          <w:color w:val="000000"/>
          <w:sz w:val="28"/>
        </w:rPr>
        <w:t>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Казталов аудандық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(Н.Кажгалиев)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ақпандағы №44-9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Казталов аудандық мәслихатының 2016 жылғы 22 сәуірдегі №3-4 "Казталов ауданында жиналыстар, митингілер, шерулер, пикеттер және демонстрациялар өткізу тәртібін қосымша реттеу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№4396 тіркелген, 2016 жылғы 17 мамырда "Әділет" ақпараттық-құқықтық жүйесінде жарияланған).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Казталов аудандық мәслихатының 2016 жылғы 22 маусымдағы №4-4 "Казталов аудандық мәслихатының 2016 жылғы 22 сәуірдегі № 3-4 "Казталов ауданында жиналыстар, митингілер, шерулер, пикеттер және демонстрациялар өткізу тәртібін қосымша реттеу туралы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№4469 тіркелген, 2016 жылғы 15 шілдеде Қазақстан Республикасының нормативтік құқықтық актілерінің эталондық бақылау банкінде жарияланған).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Казталов аудандық мәслихатының 2018 жылғы 24 желтоқсандағы №28-8 "2019-2021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№5482 тіркелген, 2019 жылғы 9 қаңтарда Қазақстан Республикасының нормативтік құқықтық актілерінің эталондық бақылау банкінде жарияланған).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Казталов аудандық мәслихатының 2018 жылғы 28 желтоқсандағы №29-1 "2019-2021 жылдарға арналған ауылдық округтердің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№5510 тіркелген, 2019 жылғы 17 қаңтарда Қазақстан Республикасының нормативтік құқықтық актілерінің эталондық бақылау банкінде жарияланған).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Казталов аудандық мәслихатының 2019 жылғы 20 наурыздағы №32-1 "Казталов аудандық мәслихатының 2018 жылғы 24 желтоқсандағы №28-8 "2019-2021 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№5588 тіркелген, 2019 жылғы 4 сәуірде Қазақстан Республикасының нормативтік құқықтық актілерінің эталондық бақылау банкінде жарияланған).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Казталов аудандық мәслихатының 2019 жылғы 4 сәуірдегі №33-1 "Казталов аудандық мәслихатының 2018 жылғы 28 желтоқсандағы №29-1 "2019-2021 жылдарға арналған ауылдық округтердің бюджеттері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№5613 тіркелген, 2019 жылғы 16 сәуірде Қазақстан Республикасының нормативтік құқықтық актілерінің эталондық бақылау банкінде жарияланған).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Казталов аудандық мәслихатының 2019 жылғы 11 маусымдағы №35-1 "Казталов аудандық мәслихатының 2018 жылғы 24 желтоқсандағы №28-8 "2019-2021 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№5718 тіркелген, 2019 жылғы 28 маусымда Қазақстан Республикасының нормативтік құқықтық актілерінің эталондық бақылау банкінде жарияланған).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Казталов аудандық мәслихатының 2019 жылғы 11 маусымдағы №35-2 "Казталов аудандық мәслихат аппараты қызметкерлері және депутаттарының қызметтік, оның ішінде шет мемлекеттерге іссапарларға арналған шығыстарын өтеудің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№5720 тіркелген, 2019 жылғы 26 маусымда Қазақстан Республикасының нормативтік құқықтық актілерінің эталондық бақылау банкінде жарияланған).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Казталов аудандық мәслихатының 2019 жылғы 20 маусымдағы №36-1 "Казталов аудандық мәслихатының 2018 жылғы 28 желтоқсандағы №29-1 "2019-2021 жылдарға арналған ауылдық округтердің бюджеттері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№5729 тіркелген, 2019 жылғы 10 шілдеде Қазақстан Республикасының нормативтік құқықтық актілерінің эталондық бақылау банкінде жарияланған).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Казталов аудандық мәслихатының 2019 жылғы 8 қазандағы №39-1 "Казталов аудандық мәслихатының 2018 жылғы 24 желтоқсандағы №28-8 "2019-2021 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№5821 тіркелген, 2019 жылғы 15 қазанда Қазақстан Республикасының нормативтік құқықтық актілерінің эталондық бақылау банкінде жарияланған).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Казталов аудандық мәслихатының 2019 жылғы 15 қазандағы №40-1 "Казталов аудандық мәслихатының 2018 жылғы 28 желтоқсандағы № 29-1 "2019-2021 жылдарға арналған ауылдық округтердің бюджеттері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№5834 тіркелген, 2019 жылғы 23 қазанда Қазақстан Республикасының нормативтік құқықтық актілерінің эталондық бақылау банкінде жарияланған).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Казталов аудандық мәслихатының 2019 жылғы 3 желтоқсандағы №41-1 "Казталов аудандық мәслихатының 2018 жылғы 24 желтоқсандағы №28-8 "2019-2021 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№5873 тіркелген, 2019 жылғы 11 желтоқсанда Қазақстан Республикасының нормативтік құқықтық актілерінің эталондық бақылау банкінде жарияланған).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Казталов аудандық мәслихатының 2019 жылғы 25 желтоқсандағы №42-2 "Казталов аудандық мәслихатының 2018 жылғы 28 желтоқсандағы №29-1 "2019-2021 жылдарға арналған ауылдық округтердің бюджеттері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№5907 тіркелген, 2019 жылғы 30 желтоқсанда Қазақстан Республикасының нормативтік құқықтық актілерінің эталондық бақылау банкінде жарияланған).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