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8b9a" w14:textId="2eb8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2019 жылғы 26 желтоқсандағы №42-8 "2020-2022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2020 жылғы 31 наурыздағы № 45-1 шешімі. Батыс Қазақстан облысының Әділет департаментінде 2020 жылғы 1 сәуірде № 6103 болып тіркелді. Күші жойылды - Батыс Қазақстан облысы Казталов аудандық мәслихатының 2021 жылғы 18 ақпандағы № 3-6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Казталов аудандық мәслихатының 18.02.2021 </w:t>
      </w:r>
      <w:r>
        <w:rPr>
          <w:rFonts w:ascii="Times New Roman"/>
          <w:b w:val="false"/>
          <w:i w:val="false"/>
          <w:color w:val="ff0000"/>
          <w:sz w:val="28"/>
        </w:rPr>
        <w:t>№ 3-6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Казталов аудандық мәслихатының 2019 жылғы 26 желтоқсандағы №42-8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№5915 тіркелген, 2019 жылғы 31 желтоқсанда Қазақстан Республикасының нормативтік құқықтық актілерінің эталондық бақылау банкінде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2020- 2022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9 171 803 мың теңге:</w:t>
      </w:r>
    </w:p>
    <w:bookmarkEnd w:id="3"/>
    <w:bookmarkStart w:name="z8" w:id="4"/>
    <w:p>
      <w:pPr>
        <w:spacing w:after="0"/>
        <w:ind w:left="0"/>
        <w:jc w:val="both"/>
      </w:pPr>
      <w:r>
        <w:rPr>
          <w:rFonts w:ascii="Times New Roman"/>
          <w:b w:val="false"/>
          <w:i w:val="false"/>
          <w:color w:val="000000"/>
          <w:sz w:val="28"/>
        </w:rPr>
        <w:t>
      салықтық түсімдер – 1 050 825 мың теңге;</w:t>
      </w:r>
    </w:p>
    <w:bookmarkEnd w:id="4"/>
    <w:bookmarkStart w:name="z9" w:id="5"/>
    <w:p>
      <w:pPr>
        <w:spacing w:after="0"/>
        <w:ind w:left="0"/>
        <w:jc w:val="both"/>
      </w:pPr>
      <w:r>
        <w:rPr>
          <w:rFonts w:ascii="Times New Roman"/>
          <w:b w:val="false"/>
          <w:i w:val="false"/>
          <w:color w:val="000000"/>
          <w:sz w:val="28"/>
        </w:rPr>
        <w:t>
      салықтық емес түсімдер – 19 400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25 000 мың теңге;</w:t>
      </w:r>
    </w:p>
    <w:bookmarkEnd w:id="6"/>
    <w:bookmarkStart w:name="z11" w:id="7"/>
    <w:p>
      <w:pPr>
        <w:spacing w:after="0"/>
        <w:ind w:left="0"/>
        <w:jc w:val="both"/>
      </w:pPr>
      <w:r>
        <w:rPr>
          <w:rFonts w:ascii="Times New Roman"/>
          <w:b w:val="false"/>
          <w:i w:val="false"/>
          <w:color w:val="000000"/>
          <w:sz w:val="28"/>
        </w:rPr>
        <w:t>
      трансферттер түсімі – 8 076 578 мың теңге;</w:t>
      </w:r>
    </w:p>
    <w:bookmarkEnd w:id="7"/>
    <w:bookmarkStart w:name="z12" w:id="8"/>
    <w:p>
      <w:pPr>
        <w:spacing w:after="0"/>
        <w:ind w:left="0"/>
        <w:jc w:val="both"/>
      </w:pPr>
      <w:r>
        <w:rPr>
          <w:rFonts w:ascii="Times New Roman"/>
          <w:b w:val="false"/>
          <w:i w:val="false"/>
          <w:color w:val="000000"/>
          <w:sz w:val="28"/>
        </w:rPr>
        <w:t>
      2) шығындар – 9 341 586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92 132 мың теңге:</w:t>
      </w:r>
    </w:p>
    <w:bookmarkEnd w:id="9"/>
    <w:bookmarkStart w:name="z14" w:id="10"/>
    <w:p>
      <w:pPr>
        <w:spacing w:after="0"/>
        <w:ind w:left="0"/>
        <w:jc w:val="both"/>
      </w:pPr>
      <w:r>
        <w:rPr>
          <w:rFonts w:ascii="Times New Roman"/>
          <w:b w:val="false"/>
          <w:i w:val="false"/>
          <w:color w:val="000000"/>
          <w:sz w:val="28"/>
        </w:rPr>
        <w:t>
      бюджеттік кредиттер – 139 177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47 045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xml:space="preserve">
      5) бюджет тапшылығы (профициті) – -261 915 мың теңге; </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261 915 мың теңге:</w:t>
      </w:r>
    </w:p>
    <w:bookmarkEnd w:id="16"/>
    <w:bookmarkStart w:name="z21" w:id="17"/>
    <w:p>
      <w:pPr>
        <w:spacing w:after="0"/>
        <w:ind w:left="0"/>
        <w:jc w:val="both"/>
      </w:pPr>
      <w:r>
        <w:rPr>
          <w:rFonts w:ascii="Times New Roman"/>
          <w:b w:val="false"/>
          <w:i w:val="false"/>
          <w:color w:val="000000"/>
          <w:sz w:val="28"/>
        </w:rPr>
        <w:t>
      қарыздар түсімі – 139 177 мың теңге;</w:t>
      </w:r>
    </w:p>
    <w:bookmarkEnd w:id="17"/>
    <w:bookmarkStart w:name="z22" w:id="18"/>
    <w:p>
      <w:pPr>
        <w:spacing w:after="0"/>
        <w:ind w:left="0"/>
        <w:jc w:val="both"/>
      </w:pPr>
      <w:r>
        <w:rPr>
          <w:rFonts w:ascii="Times New Roman"/>
          <w:b w:val="false"/>
          <w:i w:val="false"/>
          <w:color w:val="000000"/>
          <w:sz w:val="28"/>
        </w:rPr>
        <w:t>
      қарыздарды өтеу – 47 045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169 783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келесі редакцияда жазылсын:</w:t>
      </w:r>
    </w:p>
    <w:bookmarkEnd w:id="20"/>
    <w:bookmarkStart w:name="z27" w:id="21"/>
    <w:p>
      <w:pPr>
        <w:spacing w:after="0"/>
        <w:ind w:left="0"/>
        <w:jc w:val="both"/>
      </w:pPr>
      <w:r>
        <w:rPr>
          <w:rFonts w:ascii="Times New Roman"/>
          <w:b w:val="false"/>
          <w:i w:val="false"/>
          <w:color w:val="000000"/>
          <w:sz w:val="28"/>
        </w:rPr>
        <w:t xml:space="preserve">
      "1) республикалық бюджеттен жалпы сомасы – 1 882 219 мың теңге:"; </w:t>
      </w:r>
    </w:p>
    <w:bookmarkEnd w:id="21"/>
    <w:bookmarkStart w:name="z28" w:id="22"/>
    <w:p>
      <w:pPr>
        <w:spacing w:after="0"/>
        <w:ind w:left="0"/>
        <w:jc w:val="both"/>
      </w:pPr>
      <w:r>
        <w:rPr>
          <w:rFonts w:ascii="Times New Roman"/>
          <w:b w:val="false"/>
          <w:i w:val="false"/>
          <w:color w:val="000000"/>
          <w:sz w:val="28"/>
        </w:rPr>
        <w:t>
      он үшінші абзац келесі редакцияда жазылсын:</w:t>
      </w:r>
    </w:p>
    <w:bookmarkEnd w:id="22"/>
    <w:bookmarkStart w:name="z29" w:id="23"/>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596 444 мың теңге;";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1" w:id="24"/>
    <w:p>
      <w:pPr>
        <w:spacing w:after="0"/>
        <w:ind w:left="0"/>
        <w:jc w:val="both"/>
      </w:pPr>
      <w:r>
        <w:rPr>
          <w:rFonts w:ascii="Times New Roman"/>
          <w:b w:val="false"/>
          <w:i w:val="false"/>
          <w:color w:val="000000"/>
          <w:sz w:val="28"/>
        </w:rPr>
        <w:t>
      бірінші абзац келесі редакцияда жазылсын:</w:t>
      </w:r>
    </w:p>
    <w:bookmarkEnd w:id="24"/>
    <w:bookmarkStart w:name="z32" w:id="25"/>
    <w:p>
      <w:pPr>
        <w:spacing w:after="0"/>
        <w:ind w:left="0"/>
        <w:jc w:val="both"/>
      </w:pPr>
      <w:r>
        <w:rPr>
          <w:rFonts w:ascii="Times New Roman"/>
          <w:b w:val="false"/>
          <w:i w:val="false"/>
          <w:color w:val="000000"/>
          <w:sz w:val="28"/>
        </w:rPr>
        <w:t>
      "2) облыстық бюджеттен жалпы сомасы – 644 576 мың теңге:";</w:t>
      </w:r>
    </w:p>
    <w:bookmarkEnd w:id="25"/>
    <w:bookmarkStart w:name="z33" w:id="26"/>
    <w:p>
      <w:pPr>
        <w:spacing w:after="0"/>
        <w:ind w:left="0"/>
        <w:jc w:val="both"/>
      </w:pPr>
      <w:r>
        <w:rPr>
          <w:rFonts w:ascii="Times New Roman"/>
          <w:b w:val="false"/>
          <w:i w:val="false"/>
          <w:color w:val="000000"/>
          <w:sz w:val="28"/>
        </w:rPr>
        <w:t>
      келесі мазмұндағы оныншы абзацпен толықтырылсын:</w:t>
      </w:r>
    </w:p>
    <w:bookmarkEnd w:id="26"/>
    <w:bookmarkStart w:name="z34" w:id="27"/>
    <w:p>
      <w:pPr>
        <w:spacing w:after="0"/>
        <w:ind w:left="0"/>
        <w:jc w:val="both"/>
      </w:pPr>
      <w:r>
        <w:rPr>
          <w:rFonts w:ascii="Times New Roman"/>
          <w:b w:val="false"/>
          <w:i w:val="false"/>
          <w:color w:val="000000"/>
          <w:sz w:val="28"/>
        </w:rPr>
        <w:t>
      "білім беру ұйымдарына бейнебақылау жүйесін орнату – 37 660 мың теңге;";</w:t>
      </w:r>
    </w:p>
    <w:bookmarkEnd w:id="27"/>
    <w:bookmarkStart w:name="z35" w:id="28"/>
    <w:p>
      <w:pPr>
        <w:spacing w:after="0"/>
        <w:ind w:left="0"/>
        <w:jc w:val="both"/>
      </w:pPr>
      <w:r>
        <w:rPr>
          <w:rFonts w:ascii="Times New Roman"/>
          <w:b w:val="false"/>
          <w:i w:val="false"/>
          <w:color w:val="000000"/>
          <w:sz w:val="28"/>
        </w:rPr>
        <w:t>
      келесі мазмұндағы он бірінші абзацпен толықтырылсын:</w:t>
      </w:r>
    </w:p>
    <w:bookmarkEnd w:id="28"/>
    <w:bookmarkStart w:name="z36" w:id="29"/>
    <w:p>
      <w:pPr>
        <w:spacing w:after="0"/>
        <w:ind w:left="0"/>
        <w:jc w:val="both"/>
      </w:pPr>
      <w:r>
        <w:rPr>
          <w:rFonts w:ascii="Times New Roman"/>
          <w:b w:val="false"/>
          <w:i w:val="false"/>
          <w:color w:val="000000"/>
          <w:sz w:val="28"/>
        </w:rPr>
        <w:t>
      "мектептерді санитарлық-гигиеналық қажеттіліктермен қамтамасыз етуге – 40 839 мың теңге;";</w:t>
      </w:r>
    </w:p>
    <w:bookmarkEnd w:id="29"/>
    <w:bookmarkStart w:name="z37" w:id="30"/>
    <w:p>
      <w:pPr>
        <w:spacing w:after="0"/>
        <w:ind w:left="0"/>
        <w:jc w:val="both"/>
      </w:pPr>
      <w:r>
        <w:rPr>
          <w:rFonts w:ascii="Times New Roman"/>
          <w:b w:val="false"/>
          <w:i w:val="false"/>
          <w:color w:val="000000"/>
          <w:sz w:val="28"/>
        </w:rPr>
        <w:t>
      келесі мазмұндағы он екінші абзацпен толықтырылсын:</w:t>
      </w:r>
    </w:p>
    <w:bookmarkEnd w:id="30"/>
    <w:bookmarkStart w:name="z38" w:id="31"/>
    <w:p>
      <w:pPr>
        <w:spacing w:after="0"/>
        <w:ind w:left="0"/>
        <w:jc w:val="both"/>
      </w:pPr>
      <w:r>
        <w:rPr>
          <w:rFonts w:ascii="Times New Roman"/>
          <w:b w:val="false"/>
          <w:i w:val="false"/>
          <w:color w:val="000000"/>
          <w:sz w:val="28"/>
        </w:rPr>
        <w:t>
      "кепілдік берілген әлеуметтік топтама енгізуге – 35 885 мың теңге.";</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40" w:id="32"/>
    <w:p>
      <w:pPr>
        <w:spacing w:after="0"/>
        <w:ind w:left="0"/>
        <w:jc w:val="both"/>
      </w:pPr>
      <w:r>
        <w:rPr>
          <w:rFonts w:ascii="Times New Roman"/>
          <w:b w:val="false"/>
          <w:i w:val="false"/>
          <w:color w:val="000000"/>
          <w:sz w:val="28"/>
        </w:rPr>
        <w:t>
      "8. 2020 жылға арналған ауылдық округ бюджеттеріне аудандық бюджет қаражат есебінен бөлінетін ағымдағы нысаналы трансферттердің жалпы сомасы 100 149 мың теңге көлемінде қарастырылғаны ескерілсін.</w:t>
      </w:r>
    </w:p>
    <w:bookmarkEnd w:id="32"/>
    <w:bookmarkStart w:name="z41" w:id="33"/>
    <w:p>
      <w:pPr>
        <w:spacing w:after="0"/>
        <w:ind w:left="0"/>
        <w:jc w:val="both"/>
      </w:pPr>
      <w:r>
        <w:rPr>
          <w:rFonts w:ascii="Times New Roman"/>
          <w:b w:val="false"/>
          <w:i w:val="false"/>
          <w:color w:val="000000"/>
          <w:sz w:val="28"/>
        </w:rPr>
        <w:t>
      Аталған сомаларды ауылдық округтердің бюджеттеріне бөлу Казталов ауданы әкімдігінің қаулысы негізінде жүзеге асырылады.";</w:t>
      </w:r>
    </w:p>
    <w:bookmarkEnd w:id="33"/>
    <w:bookmarkStart w:name="z42" w:id="34"/>
    <w:p>
      <w:pPr>
        <w:spacing w:after="0"/>
        <w:ind w:left="0"/>
        <w:jc w:val="both"/>
      </w:pPr>
      <w:r>
        <w:rPr>
          <w:rFonts w:ascii="Times New Roman"/>
          <w:b w:val="false"/>
          <w:i w:val="false"/>
          <w:color w:val="000000"/>
          <w:sz w:val="28"/>
        </w:rPr>
        <w:t>
      көрсетілген шешімнің қосымшасы осы шешімнің 1-қосымшасына сәйкес жаңа редакцияда жазылсын.</w:t>
      </w:r>
    </w:p>
    <w:bookmarkEnd w:id="34"/>
    <w:bookmarkStart w:name="z43" w:id="35"/>
    <w:p>
      <w:pPr>
        <w:spacing w:after="0"/>
        <w:ind w:left="0"/>
        <w:jc w:val="both"/>
      </w:pPr>
      <w:r>
        <w:rPr>
          <w:rFonts w:ascii="Times New Roman"/>
          <w:b w:val="false"/>
          <w:i w:val="false"/>
          <w:color w:val="000000"/>
          <w:sz w:val="28"/>
        </w:rPr>
        <w:t>
      2. Казталов аудандық мәслихат аппараты басшысы (Н.Кажгалиев) осы шешімнің әділет органдарында мемлекеттік тіркелуін қамтамасыз етсін.</w:t>
      </w:r>
    </w:p>
    <w:bookmarkEnd w:id="35"/>
    <w:bookmarkStart w:name="z44" w:id="36"/>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Бекмулдин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31 наурыздағы</w:t>
            </w:r>
            <w:r>
              <w:br/>
            </w:r>
            <w:r>
              <w:rPr>
                <w:rFonts w:ascii="Times New Roman"/>
                <w:b w:val="false"/>
                <w:i w:val="false"/>
                <w:color w:val="000000"/>
                <w:sz w:val="20"/>
              </w:rPr>
              <w:t>№ 45-1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№42-8 шешіміне 1-қосымша</w:t>
            </w:r>
          </w:p>
        </w:tc>
      </w:tr>
    </w:tbl>
    <w:bookmarkStart w:name="z49" w:id="37"/>
    <w:p>
      <w:pPr>
        <w:spacing w:after="0"/>
        <w:ind w:left="0"/>
        <w:jc w:val="left"/>
      </w:pPr>
      <w:r>
        <w:rPr>
          <w:rFonts w:ascii="Times New Roman"/>
          <w:b/>
          <w:i w:val="false"/>
          <w:color w:val="000000"/>
        </w:rPr>
        <w:t xml:space="preserve"> 2020 жылға арналған аудандық бюджет</w:t>
      </w:r>
    </w:p>
    <w:bookmarkEnd w:id="37"/>
    <w:bookmarkStart w:name="z50" w:id="38"/>
    <w:p>
      <w:pPr>
        <w:spacing w:after="0"/>
        <w:ind w:left="0"/>
        <w:jc w:val="both"/>
      </w:pPr>
      <w:r>
        <w:rPr>
          <w:rFonts w:ascii="Times New Roman"/>
          <w:b w:val="false"/>
          <w:i w:val="false"/>
          <w:color w:val="000000"/>
          <w:sz w:val="28"/>
        </w:rPr>
        <w:t>
      мың теңге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091"/>
        <w:gridCol w:w="1091"/>
        <w:gridCol w:w="5983"/>
        <w:gridCol w:w="25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9 171 803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1 050 825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8 076 578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8 076 208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8 076 208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9 341 586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119 979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55 634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5 919 268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330 296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330 296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330 296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5 380 429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4 892 730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4 645 300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370 141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370 141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133 693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832 565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456 410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456 410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68 942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317 659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217 819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816 421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540 151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173 479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102 784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917 785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917 785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917 785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727 328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92 132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