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ff0f" w14:textId="f56f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2019 жылғы 26 желтоқсандағы №42-8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2020 жылғы 3 шілдедегі № 50-1 шешімі. Батыс Қазақстан облысының Әділет департаментінде 2020 жылғы 10 шілдеде № 6291 болып тіркелді. Күші жойылды - Батыс Қазақстан облысы Казталов аудандық мәслихатының 2021 жылғы 18 ақпандағы № 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18.02.2021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2019 жылғы 26 желтоқсандағы №42-8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№5915 тіркелген, 2019 жылғы 31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9 419 572 мың теңге:</w:t>
      </w:r>
    </w:p>
    <w:bookmarkEnd w:id="3"/>
    <w:bookmarkStart w:name="z8" w:id="4"/>
    <w:p>
      <w:pPr>
        <w:spacing w:after="0"/>
        <w:ind w:left="0"/>
        <w:jc w:val="both"/>
      </w:pPr>
      <w:r>
        <w:rPr>
          <w:rFonts w:ascii="Times New Roman"/>
          <w:b w:val="false"/>
          <w:i w:val="false"/>
          <w:color w:val="000000"/>
          <w:sz w:val="28"/>
        </w:rPr>
        <w:t>
      салықтық түсімдер – 1 019 015 мың теңге;</w:t>
      </w:r>
    </w:p>
    <w:bookmarkEnd w:id="4"/>
    <w:bookmarkStart w:name="z9" w:id="5"/>
    <w:p>
      <w:pPr>
        <w:spacing w:after="0"/>
        <w:ind w:left="0"/>
        <w:jc w:val="both"/>
      </w:pPr>
      <w:r>
        <w:rPr>
          <w:rFonts w:ascii="Times New Roman"/>
          <w:b w:val="false"/>
          <w:i w:val="false"/>
          <w:color w:val="000000"/>
          <w:sz w:val="28"/>
        </w:rPr>
        <w:t>
      салықтық емес түсімдер – 19 400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25 000 мың теңге;</w:t>
      </w:r>
    </w:p>
    <w:bookmarkEnd w:id="6"/>
    <w:bookmarkStart w:name="z11" w:id="7"/>
    <w:p>
      <w:pPr>
        <w:spacing w:after="0"/>
        <w:ind w:left="0"/>
        <w:jc w:val="both"/>
      </w:pPr>
      <w:r>
        <w:rPr>
          <w:rFonts w:ascii="Times New Roman"/>
          <w:b w:val="false"/>
          <w:i w:val="false"/>
          <w:color w:val="000000"/>
          <w:sz w:val="28"/>
        </w:rPr>
        <w:t>
      трансферттер түсімі – 8 356 157 мың теңге;</w:t>
      </w:r>
    </w:p>
    <w:bookmarkEnd w:id="7"/>
    <w:bookmarkStart w:name="z12" w:id="8"/>
    <w:p>
      <w:pPr>
        <w:spacing w:after="0"/>
        <w:ind w:left="0"/>
        <w:jc w:val="both"/>
      </w:pPr>
      <w:r>
        <w:rPr>
          <w:rFonts w:ascii="Times New Roman"/>
          <w:b w:val="false"/>
          <w:i w:val="false"/>
          <w:color w:val="000000"/>
          <w:sz w:val="28"/>
        </w:rPr>
        <w:t>
      2) шығындар – 10 931 777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92 132 мың теңге:</w:t>
      </w:r>
    </w:p>
    <w:bookmarkEnd w:id="9"/>
    <w:bookmarkStart w:name="z14" w:id="10"/>
    <w:p>
      <w:pPr>
        <w:spacing w:after="0"/>
        <w:ind w:left="0"/>
        <w:jc w:val="both"/>
      </w:pPr>
      <w:r>
        <w:rPr>
          <w:rFonts w:ascii="Times New Roman"/>
          <w:b w:val="false"/>
          <w:i w:val="false"/>
          <w:color w:val="000000"/>
          <w:sz w:val="28"/>
        </w:rPr>
        <w:t>
      бюджеттік кредиттер – 139 177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47 045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- 1 604 337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1 604 337 мың теңге:</w:t>
      </w:r>
    </w:p>
    <w:bookmarkEnd w:id="16"/>
    <w:bookmarkStart w:name="z21" w:id="17"/>
    <w:p>
      <w:pPr>
        <w:spacing w:after="0"/>
        <w:ind w:left="0"/>
        <w:jc w:val="both"/>
      </w:pPr>
      <w:r>
        <w:rPr>
          <w:rFonts w:ascii="Times New Roman"/>
          <w:b w:val="false"/>
          <w:i w:val="false"/>
          <w:color w:val="000000"/>
          <w:sz w:val="28"/>
        </w:rPr>
        <w:t>
      қарыздар түсімі – 1 481 599 мың теңге;</w:t>
      </w:r>
    </w:p>
    <w:bookmarkEnd w:id="17"/>
    <w:bookmarkStart w:name="z22" w:id="18"/>
    <w:p>
      <w:pPr>
        <w:spacing w:after="0"/>
        <w:ind w:left="0"/>
        <w:jc w:val="both"/>
      </w:pPr>
      <w:r>
        <w:rPr>
          <w:rFonts w:ascii="Times New Roman"/>
          <w:b w:val="false"/>
          <w:i w:val="false"/>
          <w:color w:val="000000"/>
          <w:sz w:val="28"/>
        </w:rPr>
        <w:t>
      қарыздарды өтеу – 47 045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169 783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w:t>
      </w:r>
    </w:p>
    <w:bookmarkStart w:name="z26" w:id="20"/>
    <w:p>
      <w:pPr>
        <w:spacing w:after="0"/>
        <w:ind w:left="0"/>
        <w:jc w:val="both"/>
      </w:pPr>
      <w:r>
        <w:rPr>
          <w:rFonts w:ascii="Times New Roman"/>
          <w:b w:val="false"/>
          <w:i w:val="false"/>
          <w:color w:val="000000"/>
          <w:sz w:val="28"/>
        </w:rPr>
        <w:t>
      "1) республикалық бюджеттен жалпы сомасы – 2 479 614 мың теңге:</w:t>
      </w:r>
    </w:p>
    <w:bookmarkEnd w:id="20"/>
    <w:bookmarkStart w:name="z27" w:id="21"/>
    <w:p>
      <w:pPr>
        <w:spacing w:after="0"/>
        <w:ind w:left="0"/>
        <w:jc w:val="both"/>
      </w:pPr>
      <w:r>
        <w:rPr>
          <w:rFonts w:ascii="Times New Roman"/>
          <w:b w:val="false"/>
          <w:i w:val="false"/>
          <w:color w:val="000000"/>
          <w:sz w:val="28"/>
        </w:rPr>
        <w:t>
      мемлекеттік атаулы әлеуметтік көмекті төлеуге – 318 978 мың теңге;</w:t>
      </w:r>
    </w:p>
    <w:bookmarkEnd w:id="21"/>
    <w:bookmarkStart w:name="z28" w:id="22"/>
    <w:p>
      <w:pPr>
        <w:spacing w:after="0"/>
        <w:ind w:left="0"/>
        <w:jc w:val="both"/>
      </w:pPr>
      <w:r>
        <w:rPr>
          <w:rFonts w:ascii="Times New Roman"/>
          <w:b w:val="false"/>
          <w:i w:val="false"/>
          <w:color w:val="000000"/>
          <w:sz w:val="28"/>
        </w:rPr>
        <w:t>
      балаларға кепілдендірілген әлеуметтік пакетке – 36 974 мың теңге;</w:t>
      </w:r>
    </w:p>
    <w:bookmarkEnd w:id="22"/>
    <w:bookmarkStart w:name="z29"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5 984 мың теңге;</w:t>
      </w:r>
    </w:p>
    <w:bookmarkEnd w:id="23"/>
    <w:bookmarkStart w:name="z30" w:id="24"/>
    <w:p>
      <w:pPr>
        <w:spacing w:after="0"/>
        <w:ind w:left="0"/>
        <w:jc w:val="both"/>
      </w:pPr>
      <w:r>
        <w:rPr>
          <w:rFonts w:ascii="Times New Roman"/>
          <w:b w:val="false"/>
          <w:i w:val="false"/>
          <w:color w:val="000000"/>
          <w:sz w:val="28"/>
        </w:rPr>
        <w:t>
      ымдау тілі маманының қызметін көрсетуге – 574 мың теңге;</w:t>
      </w:r>
    </w:p>
    <w:bookmarkEnd w:id="24"/>
    <w:bookmarkStart w:name="z31" w:id="25"/>
    <w:p>
      <w:pPr>
        <w:spacing w:after="0"/>
        <w:ind w:left="0"/>
        <w:jc w:val="both"/>
      </w:pPr>
      <w:r>
        <w:rPr>
          <w:rFonts w:ascii="Times New Roman"/>
          <w:b w:val="false"/>
          <w:i w:val="false"/>
          <w:color w:val="000000"/>
          <w:sz w:val="28"/>
        </w:rPr>
        <w:t>
      техникалық көмекшi (компенсаторлық) құралдар тiзбесiн кеңейтуге – 3 714 мың теңге;</w:t>
      </w:r>
    </w:p>
    <w:bookmarkEnd w:id="25"/>
    <w:bookmarkStart w:name="z32" w:id="26"/>
    <w:p>
      <w:pPr>
        <w:spacing w:after="0"/>
        <w:ind w:left="0"/>
        <w:jc w:val="both"/>
      </w:pPr>
      <w:r>
        <w:rPr>
          <w:rFonts w:ascii="Times New Roman"/>
          <w:b w:val="false"/>
          <w:i w:val="false"/>
          <w:color w:val="000000"/>
          <w:sz w:val="28"/>
        </w:rPr>
        <w:t>
      жалақыны ішінара субсидиялауға – 27 382 мың теңге;</w:t>
      </w:r>
    </w:p>
    <w:bookmarkEnd w:id="26"/>
    <w:bookmarkStart w:name="z33" w:id="27"/>
    <w:p>
      <w:pPr>
        <w:spacing w:after="0"/>
        <w:ind w:left="0"/>
        <w:jc w:val="both"/>
      </w:pPr>
      <w:r>
        <w:rPr>
          <w:rFonts w:ascii="Times New Roman"/>
          <w:b w:val="false"/>
          <w:i w:val="false"/>
          <w:color w:val="000000"/>
          <w:sz w:val="28"/>
        </w:rPr>
        <w:t>
      жастар практикасына – 80 864 мың теңге;</w:t>
      </w:r>
    </w:p>
    <w:bookmarkEnd w:id="27"/>
    <w:bookmarkStart w:name="z34" w:id="28"/>
    <w:p>
      <w:pPr>
        <w:spacing w:after="0"/>
        <w:ind w:left="0"/>
        <w:jc w:val="both"/>
      </w:pPr>
      <w:r>
        <w:rPr>
          <w:rFonts w:ascii="Times New Roman"/>
          <w:b w:val="false"/>
          <w:i w:val="false"/>
          <w:color w:val="000000"/>
          <w:sz w:val="28"/>
        </w:rPr>
        <w:t>
      жаңа бизнес-идеяларды жүзеге асыруға берілетін мемлекеттік гранттарға (100 айлық есептік көрсеткіштері) – 38 003 мың теңге;</w:t>
      </w:r>
    </w:p>
    <w:bookmarkEnd w:id="28"/>
    <w:bookmarkStart w:name="z35" w:id="29"/>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17 390 мың теңге;</w:t>
      </w:r>
    </w:p>
    <w:bookmarkEnd w:id="29"/>
    <w:bookmarkStart w:name="z36" w:id="30"/>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85 752 мың теңге;</w:t>
      </w:r>
    </w:p>
    <w:bookmarkEnd w:id="30"/>
    <w:bookmarkStart w:name="z37" w:id="31"/>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596 444 мың теңге;</w:t>
      </w:r>
    </w:p>
    <w:bookmarkEnd w:id="31"/>
    <w:bookmarkStart w:name="z38" w:id="32"/>
    <w:p>
      <w:pPr>
        <w:spacing w:after="0"/>
        <w:ind w:left="0"/>
        <w:jc w:val="both"/>
      </w:pPr>
      <w:r>
        <w:rPr>
          <w:rFonts w:ascii="Times New Roman"/>
          <w:b w:val="false"/>
          <w:i w:val="false"/>
          <w:color w:val="000000"/>
          <w:sz w:val="28"/>
        </w:rPr>
        <w:t>
      мемлекеттік орта білім беру ұйымдары педагогтеріне біліктілік санаты үшін қосымша ақы төлеуге – 401 206 мың теңге;</w:t>
      </w:r>
    </w:p>
    <w:bookmarkEnd w:id="32"/>
    <w:bookmarkStart w:name="z39" w:id="33"/>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97 981 мың теңге;</w:t>
      </w:r>
    </w:p>
    <w:bookmarkEnd w:id="33"/>
    <w:bookmarkStart w:name="z40" w:id="34"/>
    <w:p>
      <w:pPr>
        <w:spacing w:after="0"/>
        <w:ind w:left="0"/>
        <w:jc w:val="both"/>
      </w:pPr>
      <w:r>
        <w:rPr>
          <w:rFonts w:ascii="Times New Roman"/>
          <w:b w:val="false"/>
          <w:i w:val="false"/>
          <w:color w:val="000000"/>
          <w:sz w:val="28"/>
        </w:rPr>
        <w:t>
      Көктерек ауылының сумен жабдықтау жүйесін реконструкциялауға – 67 166 мың теңге;</w:t>
      </w:r>
    </w:p>
    <w:bookmarkEnd w:id="34"/>
    <w:bookmarkStart w:name="z41" w:id="35"/>
    <w:p>
      <w:pPr>
        <w:spacing w:after="0"/>
        <w:ind w:left="0"/>
        <w:jc w:val="both"/>
      </w:pPr>
      <w:r>
        <w:rPr>
          <w:rFonts w:ascii="Times New Roman"/>
          <w:b w:val="false"/>
          <w:i w:val="false"/>
          <w:color w:val="000000"/>
          <w:sz w:val="28"/>
        </w:rPr>
        <w:t>
      Қарасу ауылының сумен жабдықтау жүйесін реконструкциялауға – 82 144 мың теңге;</w:t>
      </w:r>
    </w:p>
    <w:bookmarkEnd w:id="35"/>
    <w:bookmarkStart w:name="z42" w:id="36"/>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139 177 мың теңге;</w:t>
      </w:r>
    </w:p>
    <w:bookmarkEnd w:id="36"/>
    <w:bookmarkStart w:name="z43" w:id="37"/>
    <w:p>
      <w:pPr>
        <w:spacing w:after="0"/>
        <w:ind w:left="0"/>
        <w:jc w:val="both"/>
      </w:pPr>
      <w:r>
        <w:rPr>
          <w:rFonts w:ascii="Times New Roman"/>
          <w:b w:val="false"/>
          <w:i w:val="false"/>
          <w:color w:val="000000"/>
          <w:sz w:val="28"/>
        </w:rPr>
        <w:t>
      қоғамдық жұмысқа – 102 000 мың теңге;</w:t>
      </w:r>
    </w:p>
    <w:bookmarkEnd w:id="37"/>
    <w:bookmarkStart w:name="z44" w:id="38"/>
    <w:p>
      <w:pPr>
        <w:spacing w:after="0"/>
        <w:ind w:left="0"/>
        <w:jc w:val="both"/>
      </w:pPr>
      <w:r>
        <w:rPr>
          <w:rFonts w:ascii="Times New Roman"/>
          <w:b w:val="false"/>
          <w:i w:val="false"/>
          <w:color w:val="000000"/>
          <w:sz w:val="28"/>
        </w:rPr>
        <w:t>
      кепілдік берілген әлеуметтік топтамаға, оның ішінде төтенше жағдайға байланысты азық-түлік-тұрмыстық жиынтықтармен қамтамасыз етуге – 76 541 мың теңге;</w:t>
      </w:r>
    </w:p>
    <w:bookmarkEnd w:id="38"/>
    <w:bookmarkStart w:name="z45" w:id="39"/>
    <w:p>
      <w:pPr>
        <w:spacing w:after="0"/>
        <w:ind w:left="0"/>
        <w:jc w:val="both"/>
      </w:pPr>
      <w:r>
        <w:rPr>
          <w:rFonts w:ascii="Times New Roman"/>
          <w:b w:val="false"/>
          <w:i w:val="false"/>
          <w:color w:val="000000"/>
          <w:sz w:val="28"/>
        </w:rPr>
        <w:t>
      Казталов ауылында екі қабатты 12 пәтерлік екі тұрғын үйлердің құрылысына (сыртқы инженерлік желілерсіз) – 114 400 мың теңге;</w:t>
      </w:r>
    </w:p>
    <w:bookmarkEnd w:id="39"/>
    <w:bookmarkStart w:name="z46" w:id="40"/>
    <w:p>
      <w:pPr>
        <w:spacing w:after="0"/>
        <w:ind w:left="0"/>
        <w:jc w:val="both"/>
      </w:pPr>
      <w:r>
        <w:rPr>
          <w:rFonts w:ascii="Times New Roman"/>
          <w:b w:val="false"/>
          <w:i w:val="false"/>
          <w:color w:val="000000"/>
          <w:sz w:val="28"/>
        </w:rPr>
        <w:t>
      Жалпақтал ауылында №3 жер учаскесінде, Байқоныр көшесіндегі 12 пәтерлік екі қабатты тұрғын үйдің құрылысына – 67 200 мың теңге;</w:t>
      </w:r>
    </w:p>
    <w:bookmarkEnd w:id="40"/>
    <w:bookmarkStart w:name="z47" w:id="41"/>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31 810 мың теңге;</w:t>
      </w:r>
    </w:p>
    <w:bookmarkEnd w:id="41"/>
    <w:bookmarkStart w:name="z48" w:id="42"/>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 – 87 930 мың теңге;";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келесі редакцияда жазылсын:</w:t>
      </w:r>
    </w:p>
    <w:bookmarkStart w:name="z50" w:id="43"/>
    <w:p>
      <w:pPr>
        <w:spacing w:after="0"/>
        <w:ind w:left="0"/>
        <w:jc w:val="both"/>
      </w:pPr>
      <w:r>
        <w:rPr>
          <w:rFonts w:ascii="Times New Roman"/>
          <w:b w:val="false"/>
          <w:i w:val="false"/>
          <w:color w:val="000000"/>
          <w:sz w:val="28"/>
        </w:rPr>
        <w:t>
      "2) облыстық бюджеттен жалпы сомасы – 326 760 мың теңге:</w:t>
      </w:r>
    </w:p>
    <w:bookmarkEnd w:id="43"/>
    <w:bookmarkStart w:name="z51" w:id="44"/>
    <w:p>
      <w:pPr>
        <w:spacing w:after="0"/>
        <w:ind w:left="0"/>
        <w:jc w:val="both"/>
      </w:pPr>
      <w:r>
        <w:rPr>
          <w:rFonts w:ascii="Times New Roman"/>
          <w:b w:val="false"/>
          <w:i w:val="false"/>
          <w:color w:val="000000"/>
          <w:sz w:val="28"/>
        </w:rPr>
        <w:t>
      жаңа бизнес идеяларды іске асыруға берілетін мемлекеттік гранттарға – 10 604 мың теңге;</w:t>
      </w:r>
    </w:p>
    <w:bookmarkEnd w:id="44"/>
    <w:bookmarkStart w:name="z52" w:id="45"/>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16 548 мың теңге;</w:t>
      </w:r>
    </w:p>
    <w:bookmarkEnd w:id="45"/>
    <w:bookmarkStart w:name="z53" w:id="46"/>
    <w:p>
      <w:pPr>
        <w:spacing w:after="0"/>
        <w:ind w:left="0"/>
        <w:jc w:val="both"/>
      </w:pPr>
      <w:r>
        <w:rPr>
          <w:rFonts w:ascii="Times New Roman"/>
          <w:b w:val="false"/>
          <w:i w:val="false"/>
          <w:color w:val="000000"/>
          <w:sz w:val="28"/>
        </w:rPr>
        <w:t>
      әлеуметтік көмек ретінде тұрғын үй сертификаттарын беруге – 12 800 мың теңге;</w:t>
      </w:r>
    </w:p>
    <w:bookmarkEnd w:id="46"/>
    <w:bookmarkStart w:name="z54" w:id="47"/>
    <w:p>
      <w:pPr>
        <w:spacing w:after="0"/>
        <w:ind w:left="0"/>
        <w:jc w:val="both"/>
      </w:pPr>
      <w:r>
        <w:rPr>
          <w:rFonts w:ascii="Times New Roman"/>
          <w:b w:val="false"/>
          <w:i w:val="false"/>
          <w:color w:val="000000"/>
          <w:sz w:val="28"/>
        </w:rPr>
        <w:t>
      Талдыапан ауылында "Лиман-55" су жүргізу каналын механикалық тазартуға және ағымдағы жөндеуге – 62 000 мың теңге;</w:t>
      </w:r>
    </w:p>
    <w:bookmarkEnd w:id="47"/>
    <w:bookmarkStart w:name="z55" w:id="48"/>
    <w:p>
      <w:pPr>
        <w:spacing w:after="0"/>
        <w:ind w:left="0"/>
        <w:jc w:val="both"/>
      </w:pPr>
      <w:r>
        <w:rPr>
          <w:rFonts w:ascii="Times New Roman"/>
          <w:b w:val="false"/>
          <w:i w:val="false"/>
          <w:color w:val="000000"/>
          <w:sz w:val="28"/>
        </w:rPr>
        <w:t>
      Қарасу ауылын сумен жабдықтау жүйесін қайта құруға – 40 739 мың теңге;</w:t>
      </w:r>
    </w:p>
    <w:bookmarkEnd w:id="48"/>
    <w:bookmarkStart w:name="z56" w:id="49"/>
    <w:p>
      <w:pPr>
        <w:spacing w:after="0"/>
        <w:ind w:left="0"/>
        <w:jc w:val="both"/>
      </w:pPr>
      <w:r>
        <w:rPr>
          <w:rFonts w:ascii="Times New Roman"/>
          <w:b w:val="false"/>
          <w:i w:val="false"/>
          <w:color w:val="000000"/>
          <w:sz w:val="28"/>
        </w:rPr>
        <w:t>
      Қоныс ауылында су құбырының құрылысы нысаны бойынша инженерлік-геодезиялық, инженерлік-геологиялық ізденістер жүргізу және жобалау-сметалық құжаттама жасақтауға – 7 745 мың теңге;</w:t>
      </w:r>
    </w:p>
    <w:bookmarkEnd w:id="49"/>
    <w:bookmarkStart w:name="z57" w:id="50"/>
    <w:p>
      <w:pPr>
        <w:spacing w:after="0"/>
        <w:ind w:left="0"/>
        <w:jc w:val="both"/>
      </w:pPr>
      <w:r>
        <w:rPr>
          <w:rFonts w:ascii="Times New Roman"/>
          <w:b w:val="false"/>
          <w:i w:val="false"/>
          <w:color w:val="000000"/>
          <w:sz w:val="28"/>
        </w:rPr>
        <w:t>
      Талдықұдық ауылында су құбырының құрылысы нысаны бойынша инженерлік-геодезиялық, инженерлік-геологиялық ізденістер жүргізу және жобалау-сметалық құжаттама жасақтауға – 11 940 мың теңге;</w:t>
      </w:r>
    </w:p>
    <w:bookmarkEnd w:id="50"/>
    <w:bookmarkStart w:name="z58" w:id="51"/>
    <w:p>
      <w:pPr>
        <w:spacing w:after="0"/>
        <w:ind w:left="0"/>
        <w:jc w:val="both"/>
      </w:pPr>
      <w:r>
        <w:rPr>
          <w:rFonts w:ascii="Times New Roman"/>
          <w:b w:val="false"/>
          <w:i w:val="false"/>
          <w:color w:val="000000"/>
          <w:sz w:val="28"/>
        </w:rPr>
        <w:t>
      білім беру ұйымдарына бейнебақылау жүйесін орнату – 37 660 мың теңге;</w:t>
      </w:r>
    </w:p>
    <w:bookmarkEnd w:id="51"/>
    <w:bookmarkStart w:name="z59" w:id="52"/>
    <w:p>
      <w:pPr>
        <w:spacing w:after="0"/>
        <w:ind w:left="0"/>
        <w:jc w:val="both"/>
      </w:pPr>
      <w:r>
        <w:rPr>
          <w:rFonts w:ascii="Times New Roman"/>
          <w:b w:val="false"/>
          <w:i w:val="false"/>
          <w:color w:val="000000"/>
          <w:sz w:val="28"/>
        </w:rPr>
        <w:t>
      мектептерді санитарлық-гигиеналық қажеттіліктермен қамтамасыз етуге – 40 839 мың теңге;</w:t>
      </w:r>
    </w:p>
    <w:bookmarkEnd w:id="52"/>
    <w:bookmarkStart w:name="z60" w:id="53"/>
    <w:p>
      <w:pPr>
        <w:spacing w:after="0"/>
        <w:ind w:left="0"/>
        <w:jc w:val="both"/>
      </w:pPr>
      <w:r>
        <w:rPr>
          <w:rFonts w:ascii="Times New Roman"/>
          <w:b w:val="false"/>
          <w:i w:val="false"/>
          <w:color w:val="000000"/>
          <w:sz w:val="28"/>
        </w:rPr>
        <w:t>
      кепілдік берілген әлеуметтік топтама енгізуге – 35 885 мың теңге;</w:t>
      </w:r>
    </w:p>
    <w:bookmarkEnd w:id="53"/>
    <w:bookmarkStart w:name="z61" w:id="54"/>
    <w:p>
      <w:pPr>
        <w:spacing w:after="0"/>
        <w:ind w:left="0"/>
        <w:jc w:val="both"/>
      </w:pPr>
      <w:r>
        <w:rPr>
          <w:rFonts w:ascii="Times New Roman"/>
          <w:b w:val="false"/>
          <w:i w:val="false"/>
          <w:color w:val="000000"/>
          <w:sz w:val="28"/>
        </w:rPr>
        <w:t>
      Серік, Сарықұдық, Талдыапан, Қайшақұдық және Қособа ауылдарындағы әлеуметтік нысандарын газбен қамту желілерінің құрылысына – 50 000 мың теңге.";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63" w:id="55"/>
    <w:p>
      <w:pPr>
        <w:spacing w:after="0"/>
        <w:ind w:left="0"/>
        <w:jc w:val="both"/>
      </w:pPr>
      <w:r>
        <w:rPr>
          <w:rFonts w:ascii="Times New Roman"/>
          <w:b w:val="false"/>
          <w:i w:val="false"/>
          <w:color w:val="000000"/>
          <w:sz w:val="28"/>
        </w:rPr>
        <w:t>
      "8. 2020 жылға арналған ауылдық округ бюджеттеріне аудандық бюджет қаражат есебінен бөлінетін ағымдағы нысаналы трансферттердің жалпы сомасы 204 100 мың теңге көлемінде қарастырылғаны ескерілсін.</w:t>
      </w:r>
    </w:p>
    <w:bookmarkEnd w:id="55"/>
    <w:bookmarkStart w:name="z64" w:id="56"/>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56"/>
    <w:bookmarkStart w:name="z65" w:id="5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7"/>
    <w:bookmarkStart w:name="z66" w:id="58"/>
    <w:p>
      <w:pPr>
        <w:spacing w:after="0"/>
        <w:ind w:left="0"/>
        <w:jc w:val="both"/>
      </w:pPr>
      <w:r>
        <w:rPr>
          <w:rFonts w:ascii="Times New Roman"/>
          <w:b w:val="false"/>
          <w:i w:val="false"/>
          <w:color w:val="000000"/>
          <w:sz w:val="28"/>
        </w:rPr>
        <w:t>
      2. Казталов аудандық мәслихат аппараты басшысы (Н.Кажгалиев) осы шешімнің әділет органдарында мемлекеттік тіркелуін қамтамасыз етсін.</w:t>
      </w:r>
    </w:p>
    <w:bookmarkEnd w:id="58"/>
    <w:bookmarkStart w:name="z67" w:id="59"/>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Алтаев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3 шілдедегі № 50-1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2019 жылғы 26 желтоқсандағы № 42-8</w:t>
            </w:r>
            <w:r>
              <w:br/>
            </w:r>
            <w:r>
              <w:rPr>
                <w:rFonts w:ascii="Times New Roman"/>
                <w:b w:val="false"/>
                <w:i w:val="false"/>
                <w:color w:val="000000"/>
                <w:sz w:val="20"/>
              </w:rPr>
              <w:t>шешіміне 1-қосымша</w:t>
            </w:r>
          </w:p>
        </w:tc>
      </w:tr>
    </w:tbl>
    <w:bookmarkStart w:name="z72" w:id="60"/>
    <w:p>
      <w:pPr>
        <w:spacing w:after="0"/>
        <w:ind w:left="0"/>
        <w:jc w:val="left"/>
      </w:pPr>
      <w:r>
        <w:rPr>
          <w:rFonts w:ascii="Times New Roman"/>
          <w:b/>
          <w:i w:val="false"/>
          <w:color w:val="000000"/>
        </w:rPr>
        <w:t xml:space="preserve"> 2020 жылға арналған аудандық бюджет</w:t>
      </w:r>
    </w:p>
    <w:bookmarkEnd w:id="60"/>
    <w:bookmarkStart w:name="z73" w:id="61"/>
    <w:p>
      <w:pPr>
        <w:spacing w:after="0"/>
        <w:ind w:left="0"/>
        <w:jc w:val="both"/>
      </w:pPr>
      <w:r>
        <w:rPr>
          <w:rFonts w:ascii="Times New Roman"/>
          <w:b w:val="false"/>
          <w:i w:val="false"/>
          <w:color w:val="000000"/>
          <w:sz w:val="28"/>
        </w:rPr>
        <w:t>
      мың теңге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1066"/>
        <w:gridCol w:w="1066"/>
        <w:gridCol w:w="5848"/>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9 419 572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1 019 015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8 356 157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8 355 787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8 355 787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10 931 777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5 526 119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4 959 348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4 839 465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4 594 586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1063 620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68 942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739 504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687 257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1 448 375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1 442 135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1 442 135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-1 604 337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1 604 337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1 481 599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