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8a91" w14:textId="6328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2017 жылғы 12 мамырдағы №10-6 "Казталов аудандық мәслихаты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17 шілдедегі № 51-3 шешімі. Батыс Қазақстан облысының Әділет департаментінде 2020 жылғы 21 шілдеде № 6309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2017 жылғы 12 мамырдағы №10-6 "Казталов аудандық мәслихаты аппараты" мемлекеттік мекемесінің қызметтік куәлігін беру Қағидаларын және оның сипаттамасын бекіту туралы" (Нормативтік құқықтық актілерді мемлекеттік тіркеу тізілімінде №4809 тіркелген, 2017 жылғы 6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 (Н.Кажгалиев)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