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834e1" w14:textId="c9834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ауданында бейбіт жиналыстарды ұйымдастыру және өткізу үшін арнайы орындарды, оларды пайдалану тәртібін, шекті толтырылу нормаларын, олардың материалдық-техникалық және ұйымдастырушылық қамтамасыз етуге қойылатын талаптарын, пикеттеуді өткізуге тыйым салынған іргелес аумақтардың шекараларын айқындау туралы</w:t>
      </w:r>
    </w:p>
    <w:p>
      <w:pPr>
        <w:spacing w:after="0"/>
        <w:ind w:left="0"/>
        <w:jc w:val="both"/>
      </w:pPr>
      <w:r>
        <w:rPr>
          <w:rFonts w:ascii="Times New Roman"/>
          <w:b w:val="false"/>
          <w:i w:val="false"/>
          <w:color w:val="000000"/>
          <w:sz w:val="28"/>
        </w:rPr>
        <w:t>Батыс Қазақстан облысы Казталов аудандық мәслихатының 2020 жылғы 18 қыркүйектегі № 52-2 шешімі. Батыс Қазақстан облысының Әділет департаментінде 2020 жылғы 24 қыркүйекте № 6382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2020 жылғы 25 мамырдағы "Қазақстан Республикасында бейбіт жиналыстарды ұйымдастыру және  өткізу тәртібі туралы" </w:t>
      </w:r>
      <w:r>
        <w:rPr>
          <w:rFonts w:ascii="Times New Roman"/>
          <w:b w:val="false"/>
          <w:i w:val="false"/>
          <w:color w:val="000000"/>
          <w:sz w:val="28"/>
        </w:rPr>
        <w:t>Заңына</w:t>
      </w:r>
      <w:r>
        <w:rPr>
          <w:rFonts w:ascii="Times New Roman"/>
          <w:b w:val="false"/>
          <w:i w:val="false"/>
          <w:color w:val="000000"/>
          <w:sz w:val="28"/>
        </w:rPr>
        <w:t xml:space="preserve"> сәйкес Казталов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Казталов ауданында бейбіт жиналыстарды ұйымдастыру және өткізу үшін арнайы орындар және оларды шекті толтырылу нормалары айқындалсын.</w:t>
      </w:r>
    </w:p>
    <w:bookmarkEnd w:id="1"/>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Казталов ауданында бейбіт жиналыстарды ұйымдастыру және өткізу үшін арнайы орындарды пайдалану тәртібі айқындалсын.</w:t>
      </w:r>
    </w:p>
    <w:bookmarkEnd w:id="2"/>
    <w:bookmarkStart w:name="z6" w:id="3"/>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Казталов ауданында бейбіт жиналыстарды ұйымдастыру және өткізу үшін арнайы орындарды материалдық-техникалық және ұйымдастырушылық қамтамасыз етуге қойылатын талаптары айқындалсын.</w:t>
      </w:r>
    </w:p>
    <w:bookmarkEnd w:id="3"/>
    <w:bookmarkStart w:name="z7" w:id="4"/>
    <w:p>
      <w:pPr>
        <w:spacing w:after="0"/>
        <w:ind w:left="0"/>
        <w:jc w:val="both"/>
      </w:pPr>
      <w:r>
        <w:rPr>
          <w:rFonts w:ascii="Times New Roman"/>
          <w:b w:val="false"/>
          <w:i w:val="false"/>
          <w:color w:val="000000"/>
          <w:sz w:val="28"/>
        </w:rPr>
        <w:t xml:space="preserve">
      4.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Казталов ауданында пикетеуді өткізуге тыйым салынған іргелес аумақтардың шекаралары айқындалсын.</w:t>
      </w:r>
    </w:p>
    <w:bookmarkEnd w:id="4"/>
    <w:bookmarkStart w:name="z8" w:id="5"/>
    <w:p>
      <w:pPr>
        <w:spacing w:after="0"/>
        <w:ind w:left="0"/>
        <w:jc w:val="both"/>
      </w:pPr>
      <w:r>
        <w:rPr>
          <w:rFonts w:ascii="Times New Roman"/>
          <w:b w:val="false"/>
          <w:i w:val="false"/>
          <w:color w:val="000000"/>
          <w:sz w:val="28"/>
        </w:rPr>
        <w:t>
      5. Казталов аудандық мәслихат аппаратының басшысы (Н.Кажгалиев) осы шешімнің әділет органдарында мемлекеттік тіркелуін қамтамасыз етсін.</w:t>
      </w:r>
    </w:p>
    <w:bookmarkEnd w:id="5"/>
    <w:bookmarkStart w:name="z9" w:id="6"/>
    <w:p>
      <w:pPr>
        <w:spacing w:after="0"/>
        <w:ind w:left="0"/>
        <w:jc w:val="both"/>
      </w:pPr>
      <w:r>
        <w:rPr>
          <w:rFonts w:ascii="Times New Roman"/>
          <w:b w:val="false"/>
          <w:i w:val="false"/>
          <w:color w:val="000000"/>
          <w:sz w:val="28"/>
        </w:rPr>
        <w:t>
      6. Осы шешім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Алтаев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18 қыркүйектегі №52-2</w:t>
            </w:r>
            <w:r>
              <w:br/>
            </w:r>
            <w:r>
              <w:rPr>
                <w:rFonts w:ascii="Times New Roman"/>
                <w:b w:val="false"/>
                <w:i w:val="false"/>
                <w:color w:val="000000"/>
                <w:sz w:val="20"/>
              </w:rPr>
              <w:t>шешіміне 1-қосымша</w:t>
            </w:r>
          </w:p>
        </w:tc>
      </w:tr>
    </w:tbl>
    <w:bookmarkStart w:name="z13" w:id="7"/>
    <w:p>
      <w:pPr>
        <w:spacing w:after="0"/>
        <w:ind w:left="0"/>
        <w:jc w:val="left"/>
      </w:pPr>
      <w:r>
        <w:rPr>
          <w:rFonts w:ascii="Times New Roman"/>
          <w:b/>
          <w:i w:val="false"/>
          <w:color w:val="000000"/>
        </w:rPr>
        <w:t xml:space="preserve"> Казталов ауданында бейбіт жиналыстар ұйымдастыру және өткізу үшін арнайы орындар және олардың шекті толтырылу нормалары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4"/>
        <w:gridCol w:w="1872"/>
        <w:gridCol w:w="6123"/>
        <w:gridCol w:w="2721"/>
      </w:tblGrid>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жиналыстарды ұйымдастыру және өткізу үшін арнайы орындар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толтырылу нормалары</w:t>
            </w:r>
          </w:p>
        </w:tc>
      </w:tr>
      <w:tr>
        <w:trPr>
          <w:trHeight w:val="30" w:hRule="atLeast"/>
        </w:trPr>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ауылдық округі, Казталов ауылы</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Ш.Шарафутдинов орталық көшесінің басында орналасқан аудандық әкімшілік ғимаратынан бастап шекара заставасына дейін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адамнан аспайтын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Ш.Шарафутдинов көшесінде орналасқан "Достық" орталық саябағынан бастап аудандық әкімшілік ғимаратына дейін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адамнан аспайтын</w:t>
            </w:r>
          </w:p>
        </w:tc>
      </w:tr>
      <w:tr>
        <w:trPr>
          <w:trHeight w:val="30" w:hRule="atLeast"/>
        </w:trPr>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Жалпактал ауылдық округі, Жалпақтал ауылы</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С.Датұлы көшесінде орналасқан орталық саябақтан Фурманов көшесінің қиылысына дейін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адамнан аспайтын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А.Құсайынов көшесіндегі Мәдениет үйінің жанында орналасқан шағын арбаттан "Пошта" байланыс торабы ғимаратына дейін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адамнан аспайтын</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 Жаңажол ауылы</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С.Датұлы көшесіндегі орталық саябақ пен С.Датұлы көшесінің бойы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адамнан аспайтын</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 Қараөзен ауылы</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көшесіндегі орталық саябақ, Қараөзен көшесінің бойы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адамнан аспайтын</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 Қайынды ауылы</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С.Жұмашева көшесіндегі Мәдениет үйінің жаны, С.Жұмашева көшесінің бойы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адамнан аспайтын</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 Әжібай ауылы</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көшесінің бойы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адамнан аспайтын</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 Ақпәтер ауылы</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көшесіндегі орталық саябақ алаңы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адамнан аспайтын</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 Талдыапан ауылы</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көшесінің бойы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адамнан аспайтын</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 Көктерек ауылы</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С.Ақбаев көшесінің бойы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адамнан аспайтын</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 Болашақ ауылы</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көшесінің бойы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адамнан аспайтын</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ауылдық округі, Бостандық ауылы</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Тәуелсіздікке 10 жыл көшесіндегі Мәдениет үйі алаңы, Тәуелсіздікке 10 жыл көшесінің бойы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адамнан аспайтын</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 Қараоба ауылы</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көшесінің бойы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адамнан аспайтын</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 Қошанкөл ауылы</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Асанғалиев көшесінің бойы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адамнан аспайтын</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 Талдықұдық ауылы</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С.Есетов көшесінің бойы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адамнан аспайтын</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 Нұрсай ауылы</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көшесінің бойы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адамнан аспайтын</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Қарасу ауылы</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көшесінің бойы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адамнан аспайтын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18 қыркүйектегі №52-2</w:t>
            </w:r>
            <w:r>
              <w:br/>
            </w:r>
            <w:r>
              <w:rPr>
                <w:rFonts w:ascii="Times New Roman"/>
                <w:b w:val="false"/>
                <w:i w:val="false"/>
                <w:color w:val="000000"/>
                <w:sz w:val="20"/>
              </w:rPr>
              <w:t>шешіміне 2-қосымша</w:t>
            </w:r>
          </w:p>
        </w:tc>
      </w:tr>
    </w:tbl>
    <w:bookmarkStart w:name="z15" w:id="8"/>
    <w:p>
      <w:pPr>
        <w:spacing w:after="0"/>
        <w:ind w:left="0"/>
        <w:jc w:val="left"/>
      </w:pPr>
      <w:r>
        <w:rPr>
          <w:rFonts w:ascii="Times New Roman"/>
          <w:b/>
          <w:i w:val="false"/>
          <w:color w:val="000000"/>
        </w:rPr>
        <w:t xml:space="preserve"> Казталов ауданында бейбіт жиналыстарды ұйымдастыру және өткізуге арналған арнайы орындарды пайдалану тәртібі</w:t>
      </w:r>
    </w:p>
    <w:bookmarkEnd w:id="8"/>
    <w:bookmarkStart w:name="z16" w:id="9"/>
    <w:p>
      <w:pPr>
        <w:spacing w:after="0"/>
        <w:ind w:left="0"/>
        <w:jc w:val="both"/>
      </w:pPr>
      <w:r>
        <w:rPr>
          <w:rFonts w:ascii="Times New Roman"/>
          <w:b w:val="false"/>
          <w:i w:val="false"/>
          <w:color w:val="000000"/>
          <w:sz w:val="28"/>
        </w:rPr>
        <w:t>
      1. Бейбіт жиналыстар бейбіт жиналыстарды ұйымдастыру және өткізу үшін арнайы орындарда өткізіледі. Пикеттеуді қоспағанда, өзге орындарда бейбіт жиналыстар өткізуге тыйым салынады.</w:t>
      </w:r>
    </w:p>
    <w:bookmarkEnd w:id="9"/>
    <w:bookmarkStart w:name="z17" w:id="10"/>
    <w:p>
      <w:pPr>
        <w:spacing w:after="0"/>
        <w:ind w:left="0"/>
        <w:jc w:val="both"/>
      </w:pPr>
      <w:r>
        <w:rPr>
          <w:rFonts w:ascii="Times New Roman"/>
          <w:b w:val="false"/>
          <w:i w:val="false"/>
          <w:color w:val="000000"/>
          <w:sz w:val="28"/>
        </w:rPr>
        <w:t>
      2.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10"/>
    <w:bookmarkStart w:name="z18" w:id="11"/>
    <w:p>
      <w:pPr>
        <w:spacing w:after="0"/>
        <w:ind w:left="0"/>
        <w:jc w:val="both"/>
      </w:pPr>
      <w:r>
        <w:rPr>
          <w:rFonts w:ascii="Times New Roman"/>
          <w:b w:val="false"/>
          <w:i w:val="false"/>
          <w:color w:val="000000"/>
          <w:sz w:val="28"/>
        </w:rPr>
        <w:t>
      3. Бейбіт жиналыстарды бейбіт жиналыстар өткізілетін күні әкімшілік-аумақтық бірліктің жергілікті уақыты бойынша сағат 9-дан ерте бастауға және сағат 20-дан кеш аяқтауға болмайды.</w:t>
      </w:r>
    </w:p>
    <w:bookmarkEnd w:id="11"/>
    <w:bookmarkStart w:name="z19" w:id="12"/>
    <w:p>
      <w:pPr>
        <w:spacing w:after="0"/>
        <w:ind w:left="0"/>
        <w:jc w:val="both"/>
      </w:pPr>
      <w:r>
        <w:rPr>
          <w:rFonts w:ascii="Times New Roman"/>
          <w:b w:val="false"/>
          <w:i w:val="false"/>
          <w:color w:val="000000"/>
          <w:sz w:val="28"/>
        </w:rPr>
        <w:t>
      4. Бейбіт жиналыстарды ұйымдастыру және өткізу үшін арнайы орындарды қоспағанда, дәл сол бір жерде дәл сол бір уақытта дәл сол бір объектіде екі және одан көп пикет өткізуге жол берілмейді.</w:t>
      </w:r>
    </w:p>
    <w:bookmarkEnd w:id="12"/>
    <w:bookmarkStart w:name="z20" w:id="13"/>
    <w:p>
      <w:pPr>
        <w:spacing w:after="0"/>
        <w:ind w:left="0"/>
        <w:jc w:val="both"/>
      </w:pPr>
      <w:r>
        <w:rPr>
          <w:rFonts w:ascii="Times New Roman"/>
          <w:b w:val="false"/>
          <w:i w:val="false"/>
          <w:color w:val="000000"/>
          <w:sz w:val="28"/>
        </w:rPr>
        <w:t>
      Пикеттеу ұзақтығы, бейбіт жиналыстарды ұйымдастыру және өткізу үшін арнайы орындарды қоспағанда, дәл сол бір жерде дәл сол бір объектіде күніне екі сағаттан аспауға тиіс.</w:t>
      </w:r>
    </w:p>
    <w:bookmarkEnd w:id="13"/>
    <w:bookmarkStart w:name="z21" w:id="14"/>
    <w:p>
      <w:pPr>
        <w:spacing w:after="0"/>
        <w:ind w:left="0"/>
        <w:jc w:val="both"/>
      </w:pPr>
      <w:r>
        <w:rPr>
          <w:rFonts w:ascii="Times New Roman"/>
          <w:b w:val="false"/>
          <w:i w:val="false"/>
          <w:color w:val="000000"/>
          <w:sz w:val="28"/>
        </w:rPr>
        <w:t xml:space="preserve">
      5. Бейбіт жиналыстарды ұйымдастырушы Қазақстан Республикасының 2020 жылғы 25 мамырдағы "Қазақстан Республикасында бейбіт жиналыстар ұйымдастыру және өткізу тәртібі туралы" Заңының (бұдан әрі – Заң)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көзделген жағдайларда, жергілікті атқарушы орган өкілінің, құқық қорғау органдары қызметкерлерінің талап етуі бойынша, бейбіт жиналыстарға қатысушыларға осындай талапты орындау қажеттігі туралы ақпарат бере отырып, бейбіт жиналыстарды тоқтата тұруға немесе тоқтатуға міндетті.</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18 қыркүйектегі №52-2</w:t>
            </w:r>
            <w:r>
              <w:br/>
            </w:r>
            <w:r>
              <w:rPr>
                <w:rFonts w:ascii="Times New Roman"/>
                <w:b w:val="false"/>
                <w:i w:val="false"/>
                <w:color w:val="000000"/>
                <w:sz w:val="20"/>
              </w:rPr>
              <w:t>шешіміне 3-қосымша</w:t>
            </w:r>
          </w:p>
        </w:tc>
      </w:tr>
    </w:tbl>
    <w:bookmarkStart w:name="z23" w:id="15"/>
    <w:p>
      <w:pPr>
        <w:spacing w:after="0"/>
        <w:ind w:left="0"/>
        <w:jc w:val="left"/>
      </w:pPr>
      <w:r>
        <w:rPr>
          <w:rFonts w:ascii="Times New Roman"/>
          <w:b/>
          <w:i w:val="false"/>
          <w:color w:val="000000"/>
        </w:rPr>
        <w:t xml:space="preserve"> Казталов ауданында бейбіт жиналыстарды ұйымдастыру және өткізу үшін арнайы орындарды материалдық-техникалық және ұйымдастырушылық қамтамасыз етуге қойылатын талаптар</w:t>
      </w:r>
    </w:p>
    <w:bookmarkEnd w:id="15"/>
    <w:bookmarkStart w:name="z24" w:id="16"/>
    <w:p>
      <w:pPr>
        <w:spacing w:after="0"/>
        <w:ind w:left="0"/>
        <w:jc w:val="both"/>
      </w:pPr>
      <w:r>
        <w:rPr>
          <w:rFonts w:ascii="Times New Roman"/>
          <w:b w:val="false"/>
          <w:i w:val="false"/>
          <w:color w:val="000000"/>
          <w:sz w:val="28"/>
        </w:rPr>
        <w:t>
      1.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bookmarkEnd w:id="16"/>
    <w:bookmarkStart w:name="z25" w:id="17"/>
    <w:p>
      <w:pPr>
        <w:spacing w:after="0"/>
        <w:ind w:left="0"/>
        <w:jc w:val="both"/>
      </w:pPr>
      <w:r>
        <w:rPr>
          <w:rFonts w:ascii="Times New Roman"/>
          <w:b w:val="false"/>
          <w:i w:val="false"/>
          <w:color w:val="000000"/>
          <w:sz w:val="28"/>
        </w:rPr>
        <w:t>
      2. Бейбіт жиналыстарды ұйымдастыруды және өткізуді:</w:t>
      </w:r>
    </w:p>
    <w:bookmarkEnd w:id="17"/>
    <w:bookmarkStart w:name="z26" w:id="18"/>
    <w:p>
      <w:pPr>
        <w:spacing w:after="0"/>
        <w:ind w:left="0"/>
        <w:jc w:val="both"/>
      </w:pPr>
      <w:r>
        <w:rPr>
          <w:rFonts w:ascii="Times New Roman"/>
          <w:b w:val="false"/>
          <w:i w:val="false"/>
          <w:color w:val="000000"/>
          <w:sz w:val="28"/>
        </w:rPr>
        <w:t>
      жаппай қырып-жою қаруын таратуды қаржыландырумен байланысты ұйымдар мен адамдардың тізбесіне және (немесе) терроризмді және экстремизмді қаржыландырумен байланысты ұйымдар мен адамдардың тізбесіне енгізілген жеке тұлғалардың және (немесе) заңды тұлғалардың;</w:t>
      </w:r>
    </w:p>
    <w:bookmarkEnd w:id="18"/>
    <w:bookmarkStart w:name="z27" w:id="19"/>
    <w:p>
      <w:pPr>
        <w:spacing w:after="0"/>
        <w:ind w:left="0"/>
        <w:jc w:val="both"/>
      </w:pPr>
      <w:r>
        <w:rPr>
          <w:rFonts w:ascii="Times New Roman"/>
          <w:b w:val="false"/>
          <w:i w:val="false"/>
          <w:color w:val="000000"/>
          <w:sz w:val="28"/>
        </w:rPr>
        <w:t>
      қызметі Қазақстан Республикасының заңында белгіленген тәртіппен тоқтатыла тұрған немесе оған тыйым салынған заңды тұлғаның;</w:t>
      </w:r>
    </w:p>
    <w:bookmarkEnd w:id="19"/>
    <w:bookmarkStart w:name="z28" w:id="20"/>
    <w:p>
      <w:pPr>
        <w:spacing w:after="0"/>
        <w:ind w:left="0"/>
        <w:jc w:val="both"/>
      </w:pPr>
      <w:r>
        <w:rPr>
          <w:rFonts w:ascii="Times New Roman"/>
          <w:b w:val="false"/>
          <w:i w:val="false"/>
          <w:color w:val="000000"/>
          <w:sz w:val="28"/>
        </w:rPr>
        <w:t>
      шетелдіктердің, азаматтығы жоқ адамдардың және шетелдік заңды тұлғалардың қаржыландыруына тыйым салынады.</w:t>
      </w:r>
    </w:p>
    <w:bookmarkEnd w:id="20"/>
    <w:bookmarkStart w:name="z29" w:id="21"/>
    <w:p>
      <w:pPr>
        <w:spacing w:after="0"/>
        <w:ind w:left="0"/>
        <w:jc w:val="both"/>
      </w:pPr>
      <w:r>
        <w:rPr>
          <w:rFonts w:ascii="Times New Roman"/>
          <w:b w:val="false"/>
          <w:i w:val="false"/>
          <w:color w:val="000000"/>
          <w:sz w:val="28"/>
        </w:rPr>
        <w:t>
      3. Жергілікті атқарушы органның келісімінсіз бейбіт жиналыстар ұйымдастыру және өткізу үшін арнайы орындарда киіз үйлер, шатырлар, өзге де құрылысжайлар орнатуға тыйым салынады.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18 қыркүйектегі №52-2</w:t>
            </w:r>
            <w:r>
              <w:br/>
            </w:r>
            <w:r>
              <w:rPr>
                <w:rFonts w:ascii="Times New Roman"/>
                <w:b w:val="false"/>
                <w:i w:val="false"/>
                <w:color w:val="000000"/>
                <w:sz w:val="20"/>
              </w:rPr>
              <w:t>шешіміне 4-қосымша</w:t>
            </w:r>
          </w:p>
        </w:tc>
      </w:tr>
    </w:tbl>
    <w:bookmarkStart w:name="z31" w:id="22"/>
    <w:p>
      <w:pPr>
        <w:spacing w:after="0"/>
        <w:ind w:left="0"/>
        <w:jc w:val="left"/>
      </w:pPr>
      <w:r>
        <w:rPr>
          <w:rFonts w:ascii="Times New Roman"/>
          <w:b/>
          <w:i w:val="false"/>
          <w:color w:val="000000"/>
        </w:rPr>
        <w:t xml:space="preserve"> Казталов ауданында пикеттеуді өткізуге тыйым салынған іргелес аумақтардың шекаралары</w:t>
      </w:r>
    </w:p>
    <w:bookmarkEnd w:id="22"/>
    <w:bookmarkStart w:name="z32" w:id="23"/>
    <w:p>
      <w:pPr>
        <w:spacing w:after="0"/>
        <w:ind w:left="0"/>
        <w:jc w:val="both"/>
      </w:pPr>
      <w:r>
        <w:rPr>
          <w:rFonts w:ascii="Times New Roman"/>
          <w:b w:val="false"/>
          <w:i w:val="false"/>
          <w:color w:val="000000"/>
          <w:sz w:val="28"/>
        </w:rPr>
        <w:t>
      1. Казталов ауданында келесі объектілерінің іргелес аумақтарынан кемінде 100 метр қашықтықта пикеттеуді өткізу шекарасы айқындалсын:</w:t>
      </w:r>
    </w:p>
    <w:bookmarkEnd w:id="23"/>
    <w:bookmarkStart w:name="z33" w:id="24"/>
    <w:p>
      <w:pPr>
        <w:spacing w:after="0"/>
        <w:ind w:left="0"/>
        <w:jc w:val="both"/>
      </w:pPr>
      <w:r>
        <w:rPr>
          <w:rFonts w:ascii="Times New Roman"/>
          <w:b w:val="false"/>
          <w:i w:val="false"/>
          <w:color w:val="000000"/>
          <w:sz w:val="28"/>
        </w:rPr>
        <w:t>
      1) жаппай жерлеу орындары;</w:t>
      </w:r>
    </w:p>
    <w:bookmarkEnd w:id="24"/>
    <w:bookmarkStart w:name="z34" w:id="25"/>
    <w:p>
      <w:pPr>
        <w:spacing w:after="0"/>
        <w:ind w:left="0"/>
        <w:jc w:val="both"/>
      </w:pPr>
      <w:r>
        <w:rPr>
          <w:rFonts w:ascii="Times New Roman"/>
          <w:b w:val="false"/>
          <w:i w:val="false"/>
          <w:color w:val="000000"/>
          <w:sz w:val="28"/>
        </w:rPr>
        <w:t>
      2) теміржол, су, әуе және автомобиль көлігі объектілері және оларға іргелес жатқан аумақтар;</w:t>
      </w:r>
    </w:p>
    <w:bookmarkEnd w:id="25"/>
    <w:bookmarkStart w:name="z35" w:id="26"/>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w:t>
      </w:r>
    </w:p>
    <w:bookmarkEnd w:id="26"/>
    <w:bookmarkStart w:name="z36" w:id="27"/>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w:t>
      </w:r>
    </w:p>
    <w:bookmarkEnd w:id="27"/>
    <w:bookmarkStart w:name="z37" w:id="28"/>
    <w:p>
      <w:pPr>
        <w:spacing w:after="0"/>
        <w:ind w:left="0"/>
        <w:jc w:val="both"/>
      </w:pPr>
      <w:r>
        <w:rPr>
          <w:rFonts w:ascii="Times New Roman"/>
          <w:b w:val="false"/>
          <w:i w:val="false"/>
          <w:color w:val="000000"/>
          <w:sz w:val="28"/>
        </w:rPr>
        <w:t>
      5) магистральдық теміржол желілері, магистральдық құбыржолдар, ұлттық электр желісі, магистральдық байланыс желілері және оларға іргелес жатқан аумақтар.</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