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18d3" w14:textId="7121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2019 жылғы 26 желтоқсандағы №42-8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2020 жылғы 20 қарашадағы № 55-1 шешімі. Батыс Қазақстан облысының Әділет департаментінде 2020 жылғы 24 қарашада № 6479 болып тіркелді. Күші жойылды - Батыс Қазақстан облысы Казталов аудандық мәслихатының 2021 жылғы 18 ақпандағы № 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18.02.2021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2019 жылғы 26 желтоқсандағы №42-8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№5915 тіркелген, 2019 жылғы 31 желтоқсанда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9 529 360 мың теңге:</w:t>
      </w:r>
    </w:p>
    <w:bookmarkEnd w:id="3"/>
    <w:bookmarkStart w:name="z8" w:id="4"/>
    <w:p>
      <w:pPr>
        <w:spacing w:after="0"/>
        <w:ind w:left="0"/>
        <w:jc w:val="both"/>
      </w:pPr>
      <w:r>
        <w:rPr>
          <w:rFonts w:ascii="Times New Roman"/>
          <w:b w:val="false"/>
          <w:i w:val="false"/>
          <w:color w:val="000000"/>
          <w:sz w:val="28"/>
        </w:rPr>
        <w:t>
      салықтық түсімдер – 1 028 510 мың теңге;</w:t>
      </w:r>
    </w:p>
    <w:bookmarkEnd w:id="4"/>
    <w:bookmarkStart w:name="z9" w:id="5"/>
    <w:p>
      <w:pPr>
        <w:spacing w:after="0"/>
        <w:ind w:left="0"/>
        <w:jc w:val="both"/>
      </w:pPr>
      <w:r>
        <w:rPr>
          <w:rFonts w:ascii="Times New Roman"/>
          <w:b w:val="false"/>
          <w:i w:val="false"/>
          <w:color w:val="000000"/>
          <w:sz w:val="28"/>
        </w:rPr>
        <w:t>
      салықтық емес түсімдер – 19 400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25 000 мың теңге;</w:t>
      </w:r>
    </w:p>
    <w:bookmarkEnd w:id="6"/>
    <w:bookmarkStart w:name="z11" w:id="7"/>
    <w:p>
      <w:pPr>
        <w:spacing w:after="0"/>
        <w:ind w:left="0"/>
        <w:jc w:val="both"/>
      </w:pPr>
      <w:r>
        <w:rPr>
          <w:rFonts w:ascii="Times New Roman"/>
          <w:b w:val="false"/>
          <w:i w:val="false"/>
          <w:color w:val="000000"/>
          <w:sz w:val="28"/>
        </w:rPr>
        <w:t>
      трансферттер түсімі – 8 456 450 мың теңге;</w:t>
      </w:r>
    </w:p>
    <w:bookmarkEnd w:id="7"/>
    <w:bookmarkStart w:name="z12" w:id="8"/>
    <w:p>
      <w:pPr>
        <w:spacing w:after="0"/>
        <w:ind w:left="0"/>
        <w:jc w:val="both"/>
      </w:pPr>
      <w:r>
        <w:rPr>
          <w:rFonts w:ascii="Times New Roman"/>
          <w:b w:val="false"/>
          <w:i w:val="false"/>
          <w:color w:val="000000"/>
          <w:sz w:val="28"/>
        </w:rPr>
        <w:t>
      2) шығындар – 11 277 839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92 132 мың теңге:</w:t>
      </w:r>
    </w:p>
    <w:bookmarkEnd w:id="9"/>
    <w:bookmarkStart w:name="z14" w:id="10"/>
    <w:p>
      <w:pPr>
        <w:spacing w:after="0"/>
        <w:ind w:left="0"/>
        <w:jc w:val="both"/>
      </w:pPr>
      <w:r>
        <w:rPr>
          <w:rFonts w:ascii="Times New Roman"/>
          <w:b w:val="false"/>
          <w:i w:val="false"/>
          <w:color w:val="000000"/>
          <w:sz w:val="28"/>
        </w:rPr>
        <w:t>
      бюджеттік кредиттер – 139 177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47 045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- 1 840 611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1 840 611 мың теңге:</w:t>
      </w:r>
    </w:p>
    <w:bookmarkEnd w:id="16"/>
    <w:bookmarkStart w:name="z21" w:id="17"/>
    <w:p>
      <w:pPr>
        <w:spacing w:after="0"/>
        <w:ind w:left="0"/>
        <w:jc w:val="both"/>
      </w:pPr>
      <w:r>
        <w:rPr>
          <w:rFonts w:ascii="Times New Roman"/>
          <w:b w:val="false"/>
          <w:i w:val="false"/>
          <w:color w:val="000000"/>
          <w:sz w:val="28"/>
        </w:rPr>
        <w:t>
      қарыздар түсімі – 1 717 873 мың теңге;</w:t>
      </w:r>
    </w:p>
    <w:bookmarkEnd w:id="17"/>
    <w:bookmarkStart w:name="z22" w:id="18"/>
    <w:p>
      <w:pPr>
        <w:spacing w:after="0"/>
        <w:ind w:left="0"/>
        <w:jc w:val="both"/>
      </w:pPr>
      <w:r>
        <w:rPr>
          <w:rFonts w:ascii="Times New Roman"/>
          <w:b w:val="false"/>
          <w:i w:val="false"/>
          <w:color w:val="000000"/>
          <w:sz w:val="28"/>
        </w:rPr>
        <w:t>
      қарыздарды өтеу – 47 045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169 783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келесі редакцияда жазылсын:</w:t>
      </w:r>
    </w:p>
    <w:bookmarkEnd w:id="20"/>
    <w:bookmarkStart w:name="z27" w:id="21"/>
    <w:p>
      <w:pPr>
        <w:spacing w:after="0"/>
        <w:ind w:left="0"/>
        <w:jc w:val="both"/>
      </w:pPr>
      <w:r>
        <w:rPr>
          <w:rFonts w:ascii="Times New Roman"/>
          <w:b w:val="false"/>
          <w:i w:val="false"/>
          <w:color w:val="000000"/>
          <w:sz w:val="28"/>
        </w:rPr>
        <w:t>
      "2) Облыстық бюджеттен жалпы сомасы – 414 749 мың теңге:";</w:t>
      </w:r>
    </w:p>
    <w:bookmarkEnd w:id="21"/>
    <w:bookmarkStart w:name="z28" w:id="22"/>
    <w:p>
      <w:pPr>
        <w:spacing w:after="0"/>
        <w:ind w:left="0"/>
        <w:jc w:val="both"/>
      </w:pPr>
      <w:r>
        <w:rPr>
          <w:rFonts w:ascii="Times New Roman"/>
          <w:b w:val="false"/>
          <w:i w:val="false"/>
          <w:color w:val="000000"/>
          <w:sz w:val="28"/>
        </w:rPr>
        <w:t>
      төртінші абзац келесі редакцияда жазылсын:</w:t>
      </w:r>
    </w:p>
    <w:bookmarkEnd w:id="22"/>
    <w:bookmarkStart w:name="z29" w:id="23"/>
    <w:p>
      <w:pPr>
        <w:spacing w:after="0"/>
        <w:ind w:left="0"/>
        <w:jc w:val="both"/>
      </w:pPr>
      <w:r>
        <w:rPr>
          <w:rFonts w:ascii="Times New Roman"/>
          <w:b w:val="false"/>
          <w:i w:val="false"/>
          <w:color w:val="000000"/>
          <w:sz w:val="28"/>
        </w:rPr>
        <w:t>
      "әлеуметтік көмек ретінде тұрғын үй сертификаттарын беруге – 0 теңге;";</w:t>
      </w:r>
    </w:p>
    <w:bookmarkEnd w:id="23"/>
    <w:bookmarkStart w:name="z30" w:id="24"/>
    <w:p>
      <w:pPr>
        <w:spacing w:after="0"/>
        <w:ind w:left="0"/>
        <w:jc w:val="both"/>
      </w:pPr>
      <w:r>
        <w:rPr>
          <w:rFonts w:ascii="Times New Roman"/>
          <w:b w:val="false"/>
          <w:i w:val="false"/>
          <w:color w:val="000000"/>
          <w:sz w:val="28"/>
        </w:rPr>
        <w:t>
      бесінші абзац келесі редакцияда жазылсын:</w:t>
      </w:r>
    </w:p>
    <w:bookmarkEnd w:id="24"/>
    <w:bookmarkStart w:name="z31" w:id="25"/>
    <w:p>
      <w:pPr>
        <w:spacing w:after="0"/>
        <w:ind w:left="0"/>
        <w:jc w:val="both"/>
      </w:pPr>
      <w:r>
        <w:rPr>
          <w:rFonts w:ascii="Times New Roman"/>
          <w:b w:val="false"/>
          <w:i w:val="false"/>
          <w:color w:val="000000"/>
          <w:sz w:val="28"/>
        </w:rPr>
        <w:t>
      "Талдыапан ауылында "Лиман-55" су жүргізу каналын механикалық тазартуға және ағымдағы жөндеуге – 61 065 мың теңге;";</w:t>
      </w:r>
    </w:p>
    <w:bookmarkEnd w:id="25"/>
    <w:bookmarkStart w:name="z32" w:id="26"/>
    <w:p>
      <w:pPr>
        <w:spacing w:after="0"/>
        <w:ind w:left="0"/>
        <w:jc w:val="both"/>
      </w:pPr>
      <w:r>
        <w:rPr>
          <w:rFonts w:ascii="Times New Roman"/>
          <w:b w:val="false"/>
          <w:i w:val="false"/>
          <w:color w:val="000000"/>
          <w:sz w:val="28"/>
        </w:rPr>
        <w:t>
      алтыншы абзац келесі редакцияда жазылсын:</w:t>
      </w:r>
    </w:p>
    <w:bookmarkEnd w:id="26"/>
    <w:bookmarkStart w:name="z33" w:id="27"/>
    <w:p>
      <w:pPr>
        <w:spacing w:after="0"/>
        <w:ind w:left="0"/>
        <w:jc w:val="both"/>
      </w:pPr>
      <w:r>
        <w:rPr>
          <w:rFonts w:ascii="Times New Roman"/>
          <w:b w:val="false"/>
          <w:i w:val="false"/>
          <w:color w:val="000000"/>
          <w:sz w:val="28"/>
        </w:rPr>
        <w:t>
      "Қарасу ауылын сумен жабдықтау жүйесін қайта құруға – 40 729 мың теңге;";</w:t>
      </w:r>
    </w:p>
    <w:bookmarkEnd w:id="27"/>
    <w:bookmarkStart w:name="z34" w:id="28"/>
    <w:p>
      <w:pPr>
        <w:spacing w:after="0"/>
        <w:ind w:left="0"/>
        <w:jc w:val="both"/>
      </w:pPr>
      <w:r>
        <w:rPr>
          <w:rFonts w:ascii="Times New Roman"/>
          <w:b w:val="false"/>
          <w:i w:val="false"/>
          <w:color w:val="000000"/>
          <w:sz w:val="28"/>
        </w:rPr>
        <w:t>
      он бірінші абзац келесі редакцияда жазылсын:</w:t>
      </w:r>
    </w:p>
    <w:bookmarkEnd w:id="28"/>
    <w:bookmarkStart w:name="z35" w:id="29"/>
    <w:p>
      <w:pPr>
        <w:spacing w:after="0"/>
        <w:ind w:left="0"/>
        <w:jc w:val="both"/>
      </w:pPr>
      <w:r>
        <w:rPr>
          <w:rFonts w:ascii="Times New Roman"/>
          <w:b w:val="false"/>
          <w:i w:val="false"/>
          <w:color w:val="000000"/>
          <w:sz w:val="28"/>
        </w:rPr>
        <w:t>
      "кепілдік берілген әлеуметтік топтама енгізуге – 18 675 мың теңге;";</w:t>
      </w:r>
    </w:p>
    <w:bookmarkEnd w:id="29"/>
    <w:bookmarkStart w:name="z36" w:id="30"/>
    <w:p>
      <w:pPr>
        <w:spacing w:after="0"/>
        <w:ind w:left="0"/>
        <w:jc w:val="both"/>
      </w:pPr>
      <w:r>
        <w:rPr>
          <w:rFonts w:ascii="Times New Roman"/>
          <w:b w:val="false"/>
          <w:i w:val="false"/>
          <w:color w:val="000000"/>
          <w:sz w:val="28"/>
        </w:rPr>
        <w:t>
      он екінші абзац келесі редакцияда жазылсын:</w:t>
      </w:r>
    </w:p>
    <w:bookmarkEnd w:id="30"/>
    <w:bookmarkStart w:name="z37" w:id="31"/>
    <w:p>
      <w:pPr>
        <w:spacing w:after="0"/>
        <w:ind w:left="0"/>
        <w:jc w:val="both"/>
      </w:pPr>
      <w:r>
        <w:rPr>
          <w:rFonts w:ascii="Times New Roman"/>
          <w:b w:val="false"/>
          <w:i w:val="false"/>
          <w:color w:val="000000"/>
          <w:sz w:val="28"/>
        </w:rPr>
        <w:t>
      "Серік, Сарықұдық, Талдыапан, Қайшақұдық және Қособа ауылдарындағы әлеуметтік нысандарын газбен қамту желілерінің құрылысына – 106 769 мың теңге;";</w:t>
      </w:r>
    </w:p>
    <w:bookmarkEnd w:id="31"/>
    <w:bookmarkStart w:name="z38" w:id="32"/>
    <w:p>
      <w:pPr>
        <w:spacing w:after="0"/>
        <w:ind w:left="0"/>
        <w:jc w:val="both"/>
      </w:pPr>
      <w:r>
        <w:rPr>
          <w:rFonts w:ascii="Times New Roman"/>
          <w:b w:val="false"/>
          <w:i w:val="false"/>
          <w:color w:val="000000"/>
          <w:sz w:val="28"/>
        </w:rPr>
        <w:t>
      он үшінші абзац келесі редакцияда жазылсын:</w:t>
      </w:r>
    </w:p>
    <w:bookmarkEnd w:id="32"/>
    <w:bookmarkStart w:name="z39" w:id="33"/>
    <w:p>
      <w:pPr>
        <w:spacing w:after="0"/>
        <w:ind w:left="0"/>
        <w:jc w:val="both"/>
      </w:pPr>
      <w:r>
        <w:rPr>
          <w:rFonts w:ascii="Times New Roman"/>
          <w:b w:val="false"/>
          <w:i w:val="false"/>
          <w:color w:val="000000"/>
          <w:sz w:val="28"/>
        </w:rPr>
        <w:t>
      "алғашқы жұмыс орны жобасына – 167 мың теңге;";</w:t>
      </w:r>
    </w:p>
    <w:bookmarkEnd w:id="33"/>
    <w:bookmarkStart w:name="z40" w:id="34"/>
    <w:p>
      <w:pPr>
        <w:spacing w:after="0"/>
        <w:ind w:left="0"/>
        <w:jc w:val="both"/>
      </w:pPr>
      <w:r>
        <w:rPr>
          <w:rFonts w:ascii="Times New Roman"/>
          <w:b w:val="false"/>
          <w:i w:val="false"/>
          <w:color w:val="000000"/>
          <w:sz w:val="28"/>
        </w:rPr>
        <w:t>
      он төртінші абзац келесі редакцияда жазылсын:</w:t>
      </w:r>
    </w:p>
    <w:bookmarkEnd w:id="34"/>
    <w:bookmarkStart w:name="z41" w:id="35"/>
    <w:p>
      <w:pPr>
        <w:spacing w:after="0"/>
        <w:ind w:left="0"/>
        <w:jc w:val="both"/>
      </w:pPr>
      <w:r>
        <w:rPr>
          <w:rFonts w:ascii="Times New Roman"/>
          <w:b w:val="false"/>
          <w:i w:val="false"/>
          <w:color w:val="000000"/>
          <w:sz w:val="28"/>
        </w:rPr>
        <w:t>
      "ұрпақтар келісімшарты жобасына – 167 мың теңге;";</w:t>
      </w:r>
    </w:p>
    <w:bookmarkEnd w:id="35"/>
    <w:bookmarkStart w:name="z42" w:id="36"/>
    <w:p>
      <w:pPr>
        <w:spacing w:after="0"/>
        <w:ind w:left="0"/>
        <w:jc w:val="both"/>
      </w:pPr>
      <w:r>
        <w:rPr>
          <w:rFonts w:ascii="Times New Roman"/>
          <w:b w:val="false"/>
          <w:i w:val="false"/>
          <w:color w:val="000000"/>
          <w:sz w:val="28"/>
        </w:rPr>
        <w:t>
      он бесінші абзац келесі редакцияда жазылсын:</w:t>
      </w:r>
    </w:p>
    <w:bookmarkEnd w:id="36"/>
    <w:bookmarkStart w:name="z43" w:id="37"/>
    <w:p>
      <w:pPr>
        <w:spacing w:after="0"/>
        <w:ind w:left="0"/>
        <w:jc w:val="both"/>
      </w:pPr>
      <w:r>
        <w:rPr>
          <w:rFonts w:ascii="Times New Roman"/>
          <w:b w:val="false"/>
          <w:i w:val="false"/>
          <w:color w:val="000000"/>
          <w:sz w:val="28"/>
        </w:rPr>
        <w:t>
      "қоғамдық жұмысқа – 7 541 мың теңге;";</w:t>
      </w:r>
    </w:p>
    <w:bookmarkEnd w:id="37"/>
    <w:bookmarkStart w:name="z44" w:id="38"/>
    <w:p>
      <w:pPr>
        <w:spacing w:after="0"/>
        <w:ind w:left="0"/>
        <w:jc w:val="both"/>
      </w:pPr>
      <w:r>
        <w:rPr>
          <w:rFonts w:ascii="Times New Roman"/>
          <w:b w:val="false"/>
          <w:i w:val="false"/>
          <w:color w:val="000000"/>
          <w:sz w:val="28"/>
        </w:rPr>
        <w:t>
      келесі мазмұндағы он жетінші абзацпен толықтырылсын:</w:t>
      </w:r>
    </w:p>
    <w:bookmarkEnd w:id="38"/>
    <w:bookmarkStart w:name="z45" w:id="39"/>
    <w:p>
      <w:pPr>
        <w:spacing w:after="0"/>
        <w:ind w:left="0"/>
        <w:jc w:val="both"/>
      </w:pPr>
      <w:r>
        <w:rPr>
          <w:rFonts w:ascii="Times New Roman"/>
          <w:b w:val="false"/>
          <w:i w:val="false"/>
          <w:color w:val="000000"/>
          <w:sz w:val="28"/>
        </w:rPr>
        <w:t>
      "кезекші сыныптардың сағатының ұлғаюына байланысты оқу жылының екі тоқсанына педагогтердің еңбек ақысына – 18 750 мың теңге;";</w:t>
      </w:r>
    </w:p>
    <w:bookmarkEnd w:id="39"/>
    <w:bookmarkStart w:name="z46" w:id="40"/>
    <w:p>
      <w:pPr>
        <w:spacing w:after="0"/>
        <w:ind w:left="0"/>
        <w:jc w:val="both"/>
      </w:pPr>
      <w:r>
        <w:rPr>
          <w:rFonts w:ascii="Times New Roman"/>
          <w:b w:val="false"/>
          <w:i w:val="false"/>
          <w:color w:val="000000"/>
          <w:sz w:val="28"/>
        </w:rPr>
        <w:t>
      келесі мазмұндағы он сегізінші абзацпен толықтырылсын:</w:t>
      </w:r>
    </w:p>
    <w:bookmarkEnd w:id="40"/>
    <w:bookmarkStart w:name="z47" w:id="41"/>
    <w:p>
      <w:pPr>
        <w:spacing w:after="0"/>
        <w:ind w:left="0"/>
        <w:jc w:val="both"/>
      </w:pPr>
      <w:r>
        <w:rPr>
          <w:rFonts w:ascii="Times New Roman"/>
          <w:b w:val="false"/>
          <w:i w:val="false"/>
          <w:color w:val="000000"/>
          <w:sz w:val="28"/>
        </w:rPr>
        <w:t>
      "Бостандық ауылында жаяу жүргіншілер жолының құрылысына – 35 941 мың теңге.".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49" w:id="42"/>
    <w:p>
      <w:pPr>
        <w:spacing w:after="0"/>
        <w:ind w:left="0"/>
        <w:jc w:val="both"/>
      </w:pPr>
      <w:r>
        <w:rPr>
          <w:rFonts w:ascii="Times New Roman"/>
          <w:b w:val="false"/>
          <w:i w:val="false"/>
          <w:color w:val="000000"/>
          <w:sz w:val="28"/>
        </w:rPr>
        <w:t>
      "8. 2020 жылға арналған ауылдық округ бюджеттеріне аудандық бюджет қаражат есебінен бөлінетін ағымдағы нысаналы трансферттердің жалпы сомасы 317 702 мың теңге көлемінде қарастырылғаны ескерілсін.</w:t>
      </w:r>
    </w:p>
    <w:bookmarkEnd w:id="42"/>
    <w:bookmarkStart w:name="z50" w:id="43"/>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52" w:id="44"/>
    <w:p>
      <w:pPr>
        <w:spacing w:after="0"/>
        <w:ind w:left="0"/>
        <w:jc w:val="both"/>
      </w:pPr>
      <w:r>
        <w:rPr>
          <w:rFonts w:ascii="Times New Roman"/>
          <w:b w:val="false"/>
          <w:i w:val="false"/>
          <w:color w:val="000000"/>
          <w:sz w:val="28"/>
        </w:rPr>
        <w:t>
      "11. 2020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сатып алу және салу үшін әлеуметтік көмек көзделсін.";</w:t>
      </w:r>
    </w:p>
    <w:bookmarkEnd w:id="44"/>
    <w:bookmarkStart w:name="z53"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5"/>
    <w:bookmarkStart w:name="z54" w:id="46"/>
    <w:p>
      <w:pPr>
        <w:spacing w:after="0"/>
        <w:ind w:left="0"/>
        <w:jc w:val="both"/>
      </w:pPr>
      <w:r>
        <w:rPr>
          <w:rFonts w:ascii="Times New Roman"/>
          <w:b w:val="false"/>
          <w:i w:val="false"/>
          <w:color w:val="000000"/>
          <w:sz w:val="28"/>
        </w:rPr>
        <w:t>
      2. Казталов аудандық мәслихат аппаратының басшысы (Н.Кажгалиев) осы шешімнің әділет органдарында мемлекеттік тіркелуін қамтамасыз етсін.</w:t>
      </w:r>
    </w:p>
    <w:bookmarkEnd w:id="46"/>
    <w:bookmarkStart w:name="z55" w:id="47"/>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қарашадағы</w:t>
            </w:r>
            <w:r>
              <w:br/>
            </w:r>
            <w:r>
              <w:rPr>
                <w:rFonts w:ascii="Times New Roman"/>
                <w:b w:val="false"/>
                <w:i w:val="false"/>
                <w:color w:val="000000"/>
                <w:sz w:val="20"/>
              </w:rPr>
              <w:t>№55-1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№42-8 шешіміне 1-қосымша</w:t>
            </w:r>
          </w:p>
        </w:tc>
      </w:tr>
    </w:tbl>
    <w:bookmarkStart w:name="z60" w:id="48"/>
    <w:p>
      <w:pPr>
        <w:spacing w:after="0"/>
        <w:ind w:left="0"/>
        <w:jc w:val="left"/>
      </w:pPr>
      <w:r>
        <w:rPr>
          <w:rFonts w:ascii="Times New Roman"/>
          <w:b/>
          <w:i w:val="false"/>
          <w:color w:val="000000"/>
        </w:rPr>
        <w:t xml:space="preserve"> 2020 жылға арналған аудандық бюджет</w:t>
      </w:r>
    </w:p>
    <w:bookmarkEnd w:id="48"/>
    <w:bookmarkStart w:name="z61" w:id="49"/>
    <w:p>
      <w:pPr>
        <w:spacing w:after="0"/>
        <w:ind w:left="0"/>
        <w:jc w:val="both"/>
      </w:pPr>
      <w:r>
        <w:rPr>
          <w:rFonts w:ascii="Times New Roman"/>
          <w:b w:val="false"/>
          <w:i w:val="false"/>
          <w:color w:val="000000"/>
          <w:sz w:val="28"/>
        </w:rPr>
        <w:t>
      мың теңге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1066"/>
        <w:gridCol w:w="1066"/>
        <w:gridCol w:w="5849"/>
        <w:gridCol w:w="27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9 529 360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11 277 839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216 701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5 888 198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5 343 201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4 869 339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4 632 241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1048 222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