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e6e49" w14:textId="08e6e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ауданында автотұрақтардың (паркингтердің) санаттарын белгілеу және автотұрақтар (паркингтер) үшін бөлінген жерлерге базалық салық мөлшерлемелерін ұлғайту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аудандық мәслихатының 2020 жылғы 27 қарашадағы № 56-4 шешімі. Батыс Қазақстан облысының Әділет департаментінде 2020 жылғы 4 желтоқсанда № 6504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 жылғы 25 желтоқсандағы "Салық және бюджетке төленетін басқа да міндетті төлемдер туралы"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Казталов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шешімнін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Казталов ауданы бойынша автотұрақтардың (паркингтердің) санаттары белгіленсін және автотұрақтар (паркингтер) үшін бөлінген жерлерге базалық салық мөлшерлемелері автотұрақтар (паркингтер) санатына қарай ұлғайтылсын.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Автотұрақтар (паркингтер) үшін бөлінген басқа санаттағы жерлерге салықты есептеу кезінде, жерлеріне базалық мөлшерлемелер қолданылатын жақын жатқан елді мекендер Казталов, Жалпактал ауылдары болып айқындалсын.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Казталов аудандық мәслихат аппаратының басшысы (Н.Кажгалиев) осы шешімнің әділет органдарында мемлекеттік тіркелуін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Рамазанов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Казталов аудандық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мәслихатының 2020 жылғы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қарашадағы №56-4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Автотұрақтардың (паркингтердің) санаттары, автотұрақтар (паркингтер) үшін бөлінген жерлерге базалық салық мөлшерлемелерін ұлғайтылуы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2"/>
        <w:gridCol w:w="2481"/>
        <w:gridCol w:w="2139"/>
        <w:gridCol w:w="4877"/>
        <w:gridCol w:w="1231"/>
      </w:tblGrid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түрлері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санаттары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 (паркингтер) үшін бөлінген ауылдағы жерлерге базалық салық мөлшерлемелері, теңге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мөлшерінің ұлғайтылуы</w:t>
            </w:r>
          </w:p>
        </w:tc>
      </w:tr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ашық түрдегі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санаты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</w:t>
            </w:r>
          </w:p>
        </w:tc>
      </w:tr>
      <w:tr>
        <w:trPr>
          <w:trHeight w:val="30" w:hRule="atLeast"/>
        </w:trPr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жабық түрдегі</w:t>
            </w:r>
          </w:p>
        </w:tc>
        <w:tc>
          <w:tcPr>
            <w:tcW w:w="2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санаты</w:t>
            </w:r>
          </w:p>
        </w:tc>
        <w:tc>
          <w:tcPr>
            <w:tcW w:w="4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0,48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