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b3b9" w14:textId="1e5b3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әкiмiнiң 2013 жылғы 30 қаңтардағы № 1 "Казталов ауданы аумағында сайлау учаскелерiн құру туралы" шешіміне өзгеріс енгізу туралы</w:t>
      </w:r>
    </w:p>
    <w:p>
      <w:pPr>
        <w:spacing w:after="0"/>
        <w:ind w:left="0"/>
        <w:jc w:val="both"/>
      </w:pPr>
      <w:r>
        <w:rPr>
          <w:rFonts w:ascii="Times New Roman"/>
          <w:b w:val="false"/>
          <w:i w:val="false"/>
          <w:color w:val="000000"/>
          <w:sz w:val="28"/>
        </w:rPr>
        <w:t>Батыс Қазақстан облысы Казталов ауданы әкімінің 2020 жылғы 11 желтоқсандағы № 363 шешімі. Батыс Қазақстан облысының Әділет департаментінде 2020 жылғы 14 желтоқсанда № 6550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аумақтық сайлау комиссиясының келісімі бойынша, аудан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Казталов ауданы әкімінің 2013 жылғы 30 қаңтардағы № 1 "Казталов ауданы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3192 тіркелген, 2013 жылы 8 наурызда "Ауыл айнасы" газетінде жарияланған)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Казталов ауданы әкімі аппаратының басшысы (Е.Ескендиров) осы шешімнің әділет органдарында мемлекеттік тіркелуін,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шешімнің орындалуын бақылау аудан әкімінің орынбасары З.Мажитоваға жүктелсін.</w:t>
      </w:r>
    </w:p>
    <w:bookmarkEnd w:id="4"/>
    <w:bookmarkStart w:name="z8" w:id="5"/>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енгізілсін.</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Есалиев</w:t>
            </w:r>
            <w:r>
              <w:rPr>
                <w:rFonts w:ascii="Times New Roman"/>
                <w:b w:val="false"/>
                <w:i w:val="false"/>
                <w:color w:val="000000"/>
                <w:sz w:val="20"/>
              </w:rPr>
              <w:t>
</w:t>
            </w:r>
          </w:p>
        </w:tc>
      </w:tr>
    </w:tbl>
    <w:bookmarkStart w:name="z10" w:id="6"/>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Казталов аудандық аумақтық</w:t>
      </w:r>
      <w:r>
        <w:br/>
      </w:r>
      <w:r>
        <w:rPr>
          <w:rFonts w:ascii="Times New Roman"/>
          <w:b w:val="false"/>
          <w:i w:val="false"/>
          <w:color w:val="000000"/>
          <w:sz w:val="28"/>
        </w:rPr>
        <w:t>сайлау комиссиясының төрағасы</w:t>
      </w:r>
      <w:r>
        <w:br/>
      </w:r>
      <w:r>
        <w:rPr>
          <w:rFonts w:ascii="Times New Roman"/>
          <w:b w:val="false"/>
          <w:i w:val="false"/>
          <w:color w:val="000000"/>
          <w:sz w:val="28"/>
        </w:rPr>
        <w:t>______________ Ж.Шакуов</w:t>
      </w:r>
      <w:r>
        <w:br/>
      </w:r>
      <w:r>
        <w:rPr>
          <w:rFonts w:ascii="Times New Roman"/>
          <w:b w:val="false"/>
          <w:i w:val="false"/>
          <w:color w:val="000000"/>
          <w:sz w:val="28"/>
        </w:rPr>
        <w:t>"27" қараша 2020 жыл</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 әкімінің</w:t>
            </w:r>
            <w:r>
              <w:br/>
            </w:r>
            <w:r>
              <w:rPr>
                <w:rFonts w:ascii="Times New Roman"/>
                <w:b w:val="false"/>
                <w:i w:val="false"/>
                <w:color w:val="000000"/>
                <w:sz w:val="20"/>
              </w:rPr>
              <w:t xml:space="preserve">2020 жылғы 11 желтоқсандағы </w:t>
            </w:r>
            <w:r>
              <w:br/>
            </w:r>
            <w:r>
              <w:rPr>
                <w:rFonts w:ascii="Times New Roman"/>
                <w:b w:val="false"/>
                <w:i w:val="false"/>
                <w:color w:val="000000"/>
                <w:sz w:val="20"/>
              </w:rPr>
              <w:t>№ 363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 әкімінің</w:t>
            </w:r>
            <w:r>
              <w:br/>
            </w:r>
            <w:r>
              <w:rPr>
                <w:rFonts w:ascii="Times New Roman"/>
                <w:b w:val="false"/>
                <w:i w:val="false"/>
                <w:color w:val="000000"/>
                <w:sz w:val="20"/>
              </w:rPr>
              <w:t xml:space="preserve">2013 жылғы 30 қаңтардағы </w:t>
            </w:r>
            <w:r>
              <w:br/>
            </w:r>
            <w:r>
              <w:rPr>
                <w:rFonts w:ascii="Times New Roman"/>
                <w:b w:val="false"/>
                <w:i w:val="false"/>
                <w:color w:val="000000"/>
                <w:sz w:val="20"/>
              </w:rPr>
              <w:t>№ 1 шешіміне қосымша</w:t>
            </w:r>
          </w:p>
        </w:tc>
      </w:tr>
    </w:tbl>
    <w:bookmarkStart w:name="z13" w:id="7"/>
    <w:p>
      <w:pPr>
        <w:spacing w:after="0"/>
        <w:ind w:left="0"/>
        <w:jc w:val="left"/>
      </w:pPr>
      <w:r>
        <w:rPr>
          <w:rFonts w:ascii="Times New Roman"/>
          <w:b/>
          <w:i w:val="false"/>
          <w:color w:val="000000"/>
        </w:rPr>
        <w:t xml:space="preserve"> Казталов ауданы аумағында барлық кандидаттар үшін үгіттік баспа</w:t>
      </w:r>
      <w:r>
        <w:br/>
      </w:r>
      <w:r>
        <w:rPr>
          <w:rFonts w:ascii="Times New Roman"/>
          <w:b/>
          <w:i w:val="false"/>
          <w:color w:val="000000"/>
        </w:rPr>
        <w:t>материалдарын орналастыру орындары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640"/>
        <w:gridCol w:w="7738"/>
        <w:gridCol w:w="3451"/>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нөмірі</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шекарасы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 үшін учаскесінің орналасқан жері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ауылындағы Х.Жақып, Чапаев, Ихсанов, А.Оразбаева, К.Жангереев, Амангелді, Б.Момышұлы, С.Сейфуллин, Сауанов, М.Жұмабаев, Желтоқсан, Наурыз, М.Маметова, Б.Майлин, С.Датұлы, М.Төлебаев, Х.Бөкеева, Тәуелсіздік, Ж.Жабаев, Қ.Сатпаев көшелері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ауылы, Шарафутдинов көшесі 21, Казталов ауданы әкімдігі мәдениет, тілдерді дамыту, дене шынықтыру және спорт бөлімінің "С.Садықов атындағы Казталов аудандық мәдени демалыс орталығы" мемлекеттік коммуналдық қазыналық кәсіпорны.</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ауылындағы Т.Масин, М.Өтемісов, Тайманов, М.Әуезов, С.Жақыпов, М.Жүнісов, Т.Әубәкіров, Д.Қонаев, Жеңістің 50 жылдығы, Шарафутдинов, Ш.Мерғалиев, Ю.Гагарин, А.Молдағұлова, С.Садықов, Абай, С.Даниялов, Қ.Жакупов, У.Жұмасейтов, Д.Нұрпейсова, Ғ.Қараш, Подстанция, Ветеринариялық станциясы, Құрманғазы, М.Бабажанов, Жангелдин, Х.Доспанова, Астана, Мәңгілік ел, Бейбарыс сұлтан, А.Бөкейханов көшелері.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ауылы, Шарафутдинов көшесі №23, "Казталов ауданы әкімдігі Казталов ауданының білім беру бөлімінің Казталов мектеп-лицейі" коммуналдық мемлекеттік мекемесі.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Сексенбаев ауылы, Бек, Сайқұдық, Майтан, Шоқақ, Мышым, Кардон, Қарасу, Алтыбаз, Нұғман, Қамысқора, Көппәтер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Сексенбаев ауылы, Мектеп көшесі №1, Сексенбаев ауылдық кітапханасы.</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Бозоба ауылы, Шолақсай, Бозой, Төлеш, Малюкин, Сүндетшеген, Нөкен, Қайран, Жұмағұл, Қуандық, Өтей, Қуан, Долдаш, Байтұрған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Бозоба ауылы, ауылдық клуб.</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ауылы, Ерікті қала, Қапай, Қайырбай, Аққашар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ауылы, "Қоныс орта жалпы білім беретін мектебі" мемлекетік мекеме.</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ауылы, Ақсуат, Исқақ, Қоңырша, Тасоба, Мұханбет, Қайып канал, Қайып - 1, Қайып - 2, Қайып - 3, Қайып – 4, Машдвор, Айтқұл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ауылы, Тәуелсіздікке 10 жыл көшесі №43, ауылдық мәдениет үйі.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 Сабыр, Қосарал, Оңбай, Бекет, Жылти, Жаманқұдық, Ибатшеген, Бесоба, Құрайлы, Қамыстыкөл, Ақкөлмек, Бекіш, Құлшыман, Жаңабаз, Нәсіп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 Қаракөл көшесі №3, ауылдық клуб.</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Әжбай, Қызыл Ту ауылдары, Ағаш үй, Ақбасты, Кердері, Мәнгүр, Қыркөл, Лекер, Шұнқыркөл, Жаңабаз, Ворошилов, Мерәлі, Нұрәлі, Түйе-құдық, Қалабай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Әжібай ауылы, ауылдық мәдениет үйі.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ауылы, Мырзалы ауылшаруашылығы мекені.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ауылы, ауылдық клуб.</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Нұрсай ауылы, Әмірәлі, Тұржан, Қырық биток, Сағыз, Кеңбоз, Қалпақ, Топыш, Итқара, Бригада, Тереңкөл, Қарой, Байгөл, Ақболат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Нұрсай ауылы, "Тереңкөл орта жалпы білім беретің мектебі" коммуналдық мемлекеттік мекемесі.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Беспішен ауылы, Тақырсазанды, Танышкен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Беспішен ауылы, "Казталов ауданы әкімдігі Казталов ауданының білім беру бөлімінің Беспішен бастауыш жалпы білім беретің мектебі" коммуналдық мемлекеттік мекемесі.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ауылы, Шора, Сазанды, Қоңыр, Милаж, Молдаш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ауылы, ауылдық клуб.</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Ордабай ауылы, Ордабай, Сейтімбет, Марал, Қарақұдық, Маханбазы, Қарамырза, Қошан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Ордабай ауылы, "Казталов ауданы әкімдігі Казталов ауданының білім беру бөлімінің Ордабай бастауыш жалпы білім беретің мектебі" комуналдық мемлекеттік мекемесі.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ауылы, Бөгет, Алтыкәшар, Әжікей, Әкеш, Қазақстан, Жаңа өмір, Бессалом, Лұқпан, Мұқанай, Собақ, Қитар, Қарасу, Мышым, Жаңаорын, Дархан, Бекжан, Тереңсай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ауылы, ауылдық мәдениет үйі.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Қонысбай ауылдары, Темірғали, Құлақ, Комсомол, Еділбай - 1, Еділбай - 2, Жаңабай, Катон, Энгельс - 1, Энгельс - 2, Жданов, Жалын, Китаев, Қонысбай, Жаңаөрнек-1, Жаңаөрнек-2,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ауылы, ауылдық мәдениет үйі.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 Елтай - 1, Елтай - 2, Әбдіреш, Ұшқын, Шыбын - 1, Шыбын - 2, Шыбын - 3, Алғали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 ауылдық клуб.</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ауылы, Калганов, Васкин, Садиық, Қамыстыкөл, Қамай, Молотков, Беденко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ауылы, ауылдық мәдениет үйі.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Көпкүтір ауылы, Дуков, Щебаково, Тереңқұдық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Көпкүтір ауылы, Казталов ауданы әкімдігі Казталов ауданының білім беру бөлімінің Көпкүтір негізгі жалпы білім беретің мектебі" комуналдық мемлекеттік мекемесі.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Аққурай ауылы, Шильная Балка, Текебай, Тұщықұдық, Кашка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Аққурай ауылы, "Казталов ауданы әкімдігі Казталов ауданының білім беру бөлімінің Аққурай бастауыш жалпы білім беретің мектебі" комуналдық мемлекеттік мекемесі.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 Жалғызшығыр, Далабай, Насиболла, Қисмет, Жаңақұдық, Тоғызқарағай, Ақсүйрік, Ащысай, Тереңқұдық, Егіндіой, Сұпыш, Жүністібек, Кенжеғали, Сайқұдық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 ауылдық мәдениет үйі.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Жаңатаң ауылы, Лемка ауылшаруашылығы мекені.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Жаңатаң ауылы, Жаңа құрылыс көшесі №2, "Казталов ауданы әкімдігі Казталов ауданының білім беру бөлімінің Жаңатаң негізгі жалпы білім беретін мектебі" коммуналдық мемлекеттік мекемесі.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ауылы, Байтұрған 1, Байтұрған 2, Жагөр, Сексенбай, Қаракөбік, Тақырсуат, автоматтандырылған газ таратқыш станциясы, Беркәлі, Қарағаш-1, Қарағаш-2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ауылы, ауылдық мәдениет үйі.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Талдықұдық ауылы, Жаманшұбар, Бөлекшұбар, Мешін, Қанаткөбік, Қосортан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Талдықұдық ауылы, Кіші Талдықұдық көшесі №34, фельдшерлік пункт.</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ауылы, Таскүтір, Атығара,Үрпек-1, Итмұрын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ауылы, С.Есетов көшесі №8, ауылдық мәдениет үйі.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Хайруш ауылы, Үрпек-2, Тереңқұдық, Сүйірген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Хайруш ауылы, Хайруш көшесі №22, бұрынғы Хайруш бастауыш мектебінің ғимараты.</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ауылындағы Әнесов, Сламихин, Жалпақтал көшелері.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ауылы, Сламихин көшесі № 59, Батыс Қазақстан облысы әкімдігі туризм, дене шынықтыру және спорт басқармасының Казталов аудандық "Балалар-жасөспірімдер спорт мектебі" мемлекеттік коммуналдық қазыналық кәсіпорны.</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Танат ауылдары, Қараоба, Айғанша, Дәсі, Сад, Малақан, Сұлтаншеген, Сакрыл, Қаражыра-1, Қаражыра-2, Айман, Тереңқұдық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 С.Датұлы көшесі №25 үй, ауылдық мәдениет үйі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Сарықұдық ауылы, Оразбай, Байбоз-1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Сарықұдық ауылы, Тәуелсіздік көшесі №1, "Сарықұдық негізгі жалпы білім беретің мектебі" мемлекеттік мекемесі.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ауылындағы Қараөзен, Тәуелсіздік, А.Есениязов, Достық, Ж.Молдагалиев, Бейбітшілік, Жеңіс, Желтоқсан, Пришкольная, Ғ.Суйеуғазиев, Құлақ көшелері, Шахат, Қарасу, Кузьма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ауылы, Ж.Молдағалиев көшесі №1, ауылдық мәдениет үйі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ауылы, Стан, Николай аула, Жаңаорын, Ащықұдық - 1, Ащықұдық - 2, Жабайкин, Темірастау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ауылы, медициналық пункт.</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ауылы, Үлкенкөл, Талсай, Алмасад -1, Алмасад – 2, Қостанбай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ауылы, "Талдыапан орта жалпы білім беретің мектебі" мемлекеттік мекемесі.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Қособа ауылы, Тамон-1, Тамон-2, Тамон-3, Ықылас, Қабыршақты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Қособа ауылы, Бейбітшілік көшесі №17, "Казталов ауданы әкімдігі Казталов ауданының білім беру бөлімінің Қособа бастауыш жалпы білім беретін мектебі" коммуналдық мемлекеттік мекемесі.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Бейістерек ауылы.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Бейстерек ауылы, ауылдық клуб.</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Қайшақұдық ауылы, Қарағай, Жәди-1, Жәди-2, Пашка-1, Пашка-2, Бестентек, Отызкебен, Байбоз-2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Қайшақұдық ауылы, ауылдық клуб.</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ауылындағы Ақсиықов, М.Маметова, А.Хұсайынов, Д.Фурманов, Д.Нұрпеисова, М.Егоров, М.Жұмабаев, С.Сейфуллин, І.Жансүгіров, С.Датұлы, Қараөзен, Құрманғалиев, Абай, Қ.Мырзалиев, Стадион, Қ.Саукенов көшелері.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ауылы, И.Масалиев көшесі №13, "Батыс Қазақстан облысының әкімдігі білім басқармасының "Жалпақтал аграрлық және салалық технологиялар колледжі" мемлекеттік коммуналдық қазыналық кәсіпорыны.</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ауылындағы К.Мендалиев, И.Мендіханов, Байқоңыр, Ұлан, І.Масалиев, Қ.Миханова, Б.Момышұлы, С.Ерешев, Бейбітшілік, Құрманғазы, Арай, Сәулет, М.Өтемісов, М.Тайманов, Т.Әубекеров, Жеткіншек көшелері, Егінсай ауылшаруашылығы мекені.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ауылы, А.Хұсайынов көшесі № 37, ауылдық мәдениет үйі.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Әбіш аулы, Қарасу - 1, Қарасу -2, Қарасу -3, Шоқа, Тазы, Назар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Әбіш ауылы, М.Жасмағамбетов көшесі №14, "Казталов ауданы әкімдігі Казталов ауданының білім беру бөлімінің Әбіш негізгі жалпы білім беретін мектебі" комуналдық мемлекеттік мекемесі.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ауылы, Төремұрат, Жылти, Нарөлген, Байжиен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ауылы, С.Зұлқашев көшесі, №11/1 үй, ауылдық клуб.</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 Мамай, Төсқұдық, Майтүбек, Балауса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 ауылдық мәдениет үйі.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ауылындағы Қарасу, Г. Лукманов, Имашев көшелері.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ауылы, Құрманғазы көшесі №3, "Казталов ауданы әкімдігі Казталов ауданы білім беру бөлімінің "А. Оразбаева атындағы орта жалпы білім беретін мектебі" коммуналдық мемлекеттік мекемесі".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Еламан ауылдары, Өтеп, Жібек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ауылы, "М.Жүнісов атындағы негізгі жалпы білім беретін мектебі" мемлекеттік мекемесі.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Сатыбалды ауылы.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Сатыбалды ауылы, Сатыбалды көшесі №12, Казталов ауданы әкімдігі Казталов ауданының білім беру бөлімінің Сатыбалды негізгі жалпы білім беретін мектебі" комуналдық мемлекеттік мекемесі.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Оразғали ауылы, Қалайық, Жетікебен, Есболат, Әліқопа, Көктікен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Оразғали ауылы, Оразғали көшесі №2/1, ауылдық клуб.</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Ақтай, Сүттігенді, Айдархан қыстағы, Құшығанақ, Тоқсоба, Сарымсақ, Талсай, Бисенғали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ауылдық мәдениет үйі.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 Төртпішен, Базарқұдық, Сулыкөл, Төреқұдық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 ауылдық мәдениет үйі.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ауылы, Дауылбай, Бестентек, Дауқара, Шолаққопа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ауылы, Ащықұдық ауылшаруашылығы мекені.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ауылы, Сарышығанақ, Қадер, Қожантай, Жүзбай, Әлкеш, Қанатқали, Хиуа, Елексай, Дүкен, Қожа,Үлкен Қорған, Кіші Қорған, Қараоба, Қособа, Шекебай, ауылшаруашылығы мекендері.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ауылы, ауылдық клуб.</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