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2507" w14:textId="cf12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Талдықұдық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58-15 шешімі. Батыс Қазақстан облысының Әділет департаментінде 2020 жылғы 24 желтоқсанда № 6612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Казталов ауданының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38 078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37 258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38 131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Талдықұдық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Талдықұдық ауылдық округінің бюджетіне аудандық бюджеттен берілетін субвенциялар түсімдерінің сомасы 27 946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Талдықұдық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№58-15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Талдықұдық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№58-15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Талдықұдық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