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61d9" w14:textId="7fb6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Көктерек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58-8 шешімі. Батыс Қазақстан облысының Әділет департаментінде 2020 жылғы 24 желтоқсанда № 6619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Казталов ауданының Көктерек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54 235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52 810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55 550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-1 315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Көктерек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Көктерек ауылдық округінің бюджетіне аудандық бюджеттен берілетін субвенциялар түсімдерінің сомасы 31 060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58-8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Көктерек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№58-8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Көктерек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№58-8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Көктерек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