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6363" w14:textId="af06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Ақпәтер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58-1 шешімі. Батыс Қазақстан облысының Әділет департаментінде 2020 жылғы 24 желтоқсанда № 6627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Казталов ауданының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34 971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33 321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37 483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-2 512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–2 512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2 512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Ақпәтер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Ақпәтер ауылдық округінің бюджетіне аудандық бюджеттен берілетін субвенциялар түсімдерінің сомасы 25 494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Ақпәтер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Ақпәтер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Ақпәтер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