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2ac01" w14:textId="ad2a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2020 жылғы 25 ақпандағы № 39-1 шешімі. Батыс Қазақстан облысының Әділет департаментінде 2020 жылғы 5 наурызда № 6067 болып тіркелді. Күші жойылды - Батыс Қазақстан облысы Қаратөбе аудандық мәслихатының 2020 жылғы 10 сәуірдегі № 41-2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10.04.2020 </w:t>
      </w:r>
      <w:r>
        <w:rPr>
          <w:rFonts w:ascii="Times New Roman"/>
          <w:b w:val="false"/>
          <w:i w:val="false"/>
          <w:color w:val="ff0000"/>
          <w:sz w:val="28"/>
        </w:rPr>
        <w:t>№ 41-2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Қаратөбе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2013 жылғы 24 желтоқсандағы № 19-13 "Қаратөбе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3416 тіркелген, 2014 жылғы 4 ақпандағы "Қаратөбе өңірі" аудандық газетінде жарияланған) мынадай өзгерістер мен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w:t>
      </w:r>
      <w:r>
        <w:rPr>
          <w:rFonts w:ascii="Times New Roman"/>
          <w:b w:val="false"/>
          <w:i w:val="false"/>
          <w:color w:val="000000"/>
          <w:sz w:val="28"/>
        </w:rPr>
        <w:t xml:space="preserve"> бөлігі (кіріспе) мынадай редакцияда жазылсын: </w:t>
      </w:r>
    </w:p>
    <w:bookmarkEnd w:id="2"/>
    <w:bookmarkStart w:name="z6" w:id="3"/>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w:t>
      </w:r>
      <w:r>
        <w:rPr>
          <w:rFonts w:ascii="Times New Roman"/>
          <w:b w:val="false"/>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 xml:space="preserve">, 2017 жылғы 31 қазандағы № 689 </w:t>
      </w:r>
      <w:r>
        <w:rPr>
          <w:rFonts w:ascii="Times New Roman"/>
          <w:b w:val="false"/>
          <w:i w:val="false"/>
          <w:color w:val="000000"/>
          <w:sz w:val="28"/>
        </w:rPr>
        <w:t>"Қазақстан Республикасындағы мерекелік күндердің тізбесін бекіту туралы"</w:t>
      </w:r>
      <w:r>
        <w:rPr>
          <w:rFonts w:ascii="Times New Roman"/>
          <w:b w:val="false"/>
          <w:i w:val="false"/>
          <w:color w:val="000000"/>
          <w:sz w:val="28"/>
        </w:rPr>
        <w:t xml:space="preserve"> қаулыларына сәйкес Қаратөбе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көрсетілген шешіммен бекітілген Қаратөбе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тармақшалар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алынып тасталсын;</w:t>
      </w:r>
    </w:p>
    <w:bookmarkStart w:name="z12" w:id="5"/>
    <w:p>
      <w:pPr>
        <w:spacing w:after="0"/>
        <w:ind w:left="0"/>
        <w:jc w:val="both"/>
      </w:pPr>
      <w:r>
        <w:rPr>
          <w:rFonts w:ascii="Times New Roman"/>
          <w:b w:val="false"/>
          <w:i w:val="false"/>
          <w:color w:val="000000"/>
          <w:sz w:val="28"/>
        </w:rPr>
        <w:t>
      мынадай мазмұндағы 6) тармақшамен толықтырылсын:</w:t>
      </w:r>
    </w:p>
    <w:bookmarkEnd w:id="5"/>
    <w:bookmarkStart w:name="z13" w:id="6"/>
    <w:p>
      <w:pPr>
        <w:spacing w:after="0"/>
        <w:ind w:left="0"/>
        <w:jc w:val="both"/>
      </w:pPr>
      <w:r>
        <w:rPr>
          <w:rFonts w:ascii="Times New Roman"/>
          <w:b w:val="false"/>
          <w:i w:val="false"/>
          <w:color w:val="000000"/>
          <w:sz w:val="28"/>
        </w:rPr>
        <w:t>
      "6) АИТВ инфекциясы бар балаларға аурулығын дәлелдейтін анықтама негізінде табыстарын есепке алмай 2 есе ең төменгі күнкөріс деңгейі мөлшерінде.";</w:t>
      </w:r>
    </w:p>
    <w:bookmarkEnd w:id="6"/>
    <w:bookmarkStart w:name="z14" w:id="7"/>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6) тармақшасы</w:t>
      </w:r>
      <w:r>
        <w:rPr>
          <w:rFonts w:ascii="Times New Roman"/>
          <w:b w:val="false"/>
          <w:i w:val="false"/>
          <w:color w:val="000000"/>
          <w:sz w:val="28"/>
        </w:rPr>
        <w:t xml:space="preserve"> келесі редакцияда жазылсын: </w:t>
      </w:r>
    </w:p>
    <w:bookmarkEnd w:id="7"/>
    <w:bookmarkStart w:name="z15" w:id="8"/>
    <w:p>
      <w:pPr>
        <w:spacing w:after="0"/>
        <w:ind w:left="0"/>
        <w:jc w:val="both"/>
      </w:pPr>
      <w:r>
        <w:rPr>
          <w:rFonts w:ascii="Times New Roman"/>
          <w:b w:val="false"/>
          <w:i w:val="false"/>
          <w:color w:val="000000"/>
          <w:sz w:val="28"/>
        </w:rPr>
        <w:t xml:space="preserve">
      "6) Ұлы Отан соғысының қатысушылары мен мүгедектеріне, Ұлы Отан соғысы жылдарында тылда әскери қызметін мінсіз атқарғаны үшін бұрынғы КСР Одағының ордендерімен және медальдарымен наградталған, сонымен қатар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марапатталған адамдарға санаторий-курорттық ем алуы үшін, табысын есепке алмай 39 АЕК мөлшерінде;";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24-1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3-қосымшасында</w:t>
      </w:r>
      <w:r>
        <w:rPr>
          <w:rFonts w:ascii="Times New Roman"/>
          <w:b w:val="false"/>
          <w:i w:val="false"/>
          <w:color w:val="000000"/>
          <w:sz w:val="28"/>
        </w:rPr>
        <w:t>:</w:t>
      </w:r>
    </w:p>
    <w:bookmarkStart w:name="z20" w:id="9"/>
    <w:p>
      <w:pPr>
        <w:spacing w:after="0"/>
        <w:ind w:left="0"/>
        <w:jc w:val="both"/>
      </w:pPr>
      <w:r>
        <w:rPr>
          <w:rFonts w:ascii="Times New Roman"/>
          <w:b w:val="false"/>
          <w:i w:val="false"/>
          <w:color w:val="000000"/>
          <w:sz w:val="28"/>
        </w:rPr>
        <w:t xml:space="preserve">
      реттік нөмірі 4-жолдағы: </w:t>
      </w:r>
    </w:p>
    <w:bookmarkEnd w:id="9"/>
    <w:bookmarkStart w:name="z21" w:id="10"/>
    <w:p>
      <w:pPr>
        <w:spacing w:after="0"/>
        <w:ind w:left="0"/>
        <w:jc w:val="both"/>
      </w:pPr>
      <w:r>
        <w:rPr>
          <w:rFonts w:ascii="Times New Roman"/>
          <w:b w:val="false"/>
          <w:i w:val="false"/>
          <w:color w:val="000000"/>
          <w:sz w:val="28"/>
        </w:rPr>
        <w:t xml:space="preserve">
      6) тармақшадағы "15 000" деген сандар "30 000" деген сандармен ауыстырылсын; </w:t>
      </w:r>
    </w:p>
    <w:bookmarkEnd w:id="10"/>
    <w:bookmarkStart w:name="z22" w:id="11"/>
    <w:p>
      <w:pPr>
        <w:spacing w:after="0"/>
        <w:ind w:left="0"/>
        <w:jc w:val="both"/>
      </w:pPr>
      <w:r>
        <w:rPr>
          <w:rFonts w:ascii="Times New Roman"/>
          <w:b w:val="false"/>
          <w:i w:val="false"/>
          <w:color w:val="000000"/>
          <w:sz w:val="28"/>
        </w:rPr>
        <w:t xml:space="preserve">
      7) тармақшадағы "15 000" деген сандар "30 000" деген сандармен ауыстырылсын; </w:t>
      </w:r>
    </w:p>
    <w:bookmarkEnd w:id="11"/>
    <w:bookmarkStart w:name="z23" w:id="12"/>
    <w:p>
      <w:pPr>
        <w:spacing w:after="0"/>
        <w:ind w:left="0"/>
        <w:jc w:val="both"/>
      </w:pPr>
      <w:r>
        <w:rPr>
          <w:rFonts w:ascii="Times New Roman"/>
          <w:b w:val="false"/>
          <w:i w:val="false"/>
          <w:color w:val="000000"/>
          <w:sz w:val="28"/>
        </w:rPr>
        <w:t>
      реттік нөмірі 5-жолдағы "10 000" деген сандар "30 000" деген сандармен ауыстырылсын.</w:t>
      </w:r>
    </w:p>
    <w:bookmarkEnd w:id="12"/>
    <w:bookmarkStart w:name="z24" w:id="13"/>
    <w:p>
      <w:pPr>
        <w:spacing w:after="0"/>
        <w:ind w:left="0"/>
        <w:jc w:val="both"/>
      </w:pPr>
      <w:r>
        <w:rPr>
          <w:rFonts w:ascii="Times New Roman"/>
          <w:b w:val="false"/>
          <w:i w:val="false"/>
          <w:color w:val="000000"/>
          <w:sz w:val="28"/>
        </w:rPr>
        <w:t>
      2. Қаратөбе аудандық мәслихаты аппаратының басшысы (Ж.Жангазиев) осы шешімнің әділет органдарында мемлекеттік тіркелуін қамтамасыз етсін.</w:t>
      </w:r>
    </w:p>
    <w:bookmarkEnd w:id="13"/>
    <w:bookmarkStart w:name="z25" w:id="14"/>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14"/>
    <w:bookmarkStart w:name="z26" w:id="15"/>
    <w:p>
      <w:pPr>
        <w:spacing w:after="0"/>
        <w:ind w:left="0"/>
        <w:jc w:val="both"/>
      </w:pPr>
      <w:r>
        <w:rPr>
          <w:rFonts w:ascii="Times New Roman"/>
          <w:b w:val="false"/>
          <w:i w:val="false"/>
          <w:color w:val="000000"/>
          <w:sz w:val="28"/>
        </w:rPr>
        <w:t xml:space="preserve">
      Ескерту: аббревиатуралардың шешуі: </w:t>
      </w:r>
    </w:p>
    <w:bookmarkEnd w:id="15"/>
    <w:bookmarkStart w:name="z27" w:id="16"/>
    <w:p>
      <w:pPr>
        <w:spacing w:after="0"/>
        <w:ind w:left="0"/>
        <w:jc w:val="both"/>
      </w:pPr>
      <w:r>
        <w:rPr>
          <w:rFonts w:ascii="Times New Roman"/>
          <w:b w:val="false"/>
          <w:i w:val="false"/>
          <w:color w:val="000000"/>
          <w:sz w:val="28"/>
        </w:rPr>
        <w:t xml:space="preserve">
      АЕК – айлық есептік көрсеткіш; </w:t>
      </w:r>
    </w:p>
    <w:bookmarkEnd w:id="16"/>
    <w:bookmarkStart w:name="z28" w:id="17"/>
    <w:p>
      <w:pPr>
        <w:spacing w:after="0"/>
        <w:ind w:left="0"/>
        <w:jc w:val="both"/>
      </w:pPr>
      <w:r>
        <w:rPr>
          <w:rFonts w:ascii="Times New Roman"/>
          <w:b w:val="false"/>
          <w:i w:val="false"/>
          <w:color w:val="000000"/>
          <w:sz w:val="28"/>
        </w:rPr>
        <w:t>
      КСР Одағы – Кеңестік Социалистік Республикалар Одағы;</w:t>
      </w:r>
    </w:p>
    <w:bookmarkEnd w:id="17"/>
    <w:bookmarkStart w:name="z29" w:id="18"/>
    <w:p>
      <w:pPr>
        <w:spacing w:after="0"/>
        <w:ind w:left="0"/>
        <w:jc w:val="both"/>
      </w:pPr>
      <w:r>
        <w:rPr>
          <w:rFonts w:ascii="Times New Roman"/>
          <w:b w:val="false"/>
          <w:i w:val="false"/>
          <w:color w:val="000000"/>
          <w:sz w:val="28"/>
        </w:rPr>
        <w:t>
      АИТВ – адамның иммун тапшылығы вирусы.</w:t>
      </w:r>
    </w:p>
    <w:bookmarkEnd w:id="1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Койшекенов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Суйеугалиев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