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8250" w14:textId="5588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2020 жылғы 9 қаңтардағы № 38-1 "2020-2022 жылдарға арналған Қаратөбе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2020 жылғы 10 сәуірдегі № 41-1 шешімі. Батыс Қазақстан облысының Әділет департаментінде 2020 жылғы 10 сәуірде № 6147 болып тіркелді. Күші жойылды - Батыс Қазақстан облысы Қаратөбе аудандық мәслихатының 2021 жылғы 31 наурыздағы № 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Қаратөбе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2020 жылғы 9 қаңтардағы № 38-1 "2020-2022 жылдарға арналған Қаратөбе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5933 тіркелген, Қазақстан Республикасы нормативтік құқықтық актілерінің эталондық бақылау банкінде 2020 жылы 13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2020-2022 жылдарға арналған Қаратөбе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247 348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11 270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236 078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248 335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- 987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987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2020-2022 жылдарға арналған Сулыкөл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70 130 мың теңге,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2 300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67 830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71 371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- 1 241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1 241 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1 241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2020-2022 жылдарға арналған Саралжын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30 776 мың теңге, оның ішінде: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1 442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236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29 098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30 776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 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2020-2022 жылдарға арналған Қаракөл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31 664 мың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1 097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582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29 985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31 664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 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2020-2022 жылдарға арналған Аққозы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19 864 мың теңге, оның ішінде: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711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701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18 452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19 864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 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2020-2022 жылдарға арналған Жусандой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21 778 мың теңге, оның ішінде: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1 355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312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20 111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21 778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 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 2020-2022 жылдарға арналған Егіндікөл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22 872 мың теңге, оның ішінде: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819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22 037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22 872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 теңге: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 2020-2022 жылдарға арналған Қоскөл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26 561 мың теңге, оның ішінде: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1 755 мың теңге;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681 мың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24 125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26 561 мың теңге;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 теңге: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Қаратөбе аудандық мәслихат аппаратының басшысы (Ж.Жангазиев) осы шешімнің әділет органдарында мемлекеттік тіркелуін қамтамасыз етсін.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Жанибеков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сәуірдегі № 41-1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№ 38-1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6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Қаратөбе ауылдық округінің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сәуірдегі № 41-1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№ 38-1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16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Сулыкөл ауылдық округінің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сәуірдегі № 41-1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№ 38-1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17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Саралжын ауылдық округінің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сәуірдегі № 41-1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№ 38-1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bookmarkStart w:name="z17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Қаракөл ауылдық округінің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сәуірдегі № 41-1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№ 38-1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17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Аққозы ауылдық округінің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сәуірдегі № 41-1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№ 38-1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bookmarkStart w:name="z17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Жусандой ауылдық округінің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сәуірдегі № 41-1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№ 38-1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bookmarkStart w:name="z18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Егіндікөл ауылдық округінің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сәуірдегі № 41-1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№ 38-1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bookmarkStart w:name="z18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Қоскөл ауылдық округінің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