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62a4" w14:textId="d606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әкiмiнiң 2014 жылғы 17 наурыздағы № 4 "Қаратөбе ауданының аумағында сайлау учаскелерiн құру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Қаратөбе ауданы әкімінің 2020 жылғы 25 маусымдағы № 11 шешімі. Батыс Қазақстан облысының Әділет департаментінде 2020 жылғы 26 маусымда № 6285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Қаратөбе аудандық сайлау комиссиясының келісімі бойынша, аудан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ауданы әкiмiнiң 2014 жылғы 17 наурыздағы № 4 "Қаратөбе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3463 тіркелген, 2014 жылғы 18 сәуірде "Қаратөбе өңірі" газетінде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Қаратөбе ауданының сайлау учаскелеріндегі өзгерістер туралы сайлаушыларды бұқаралық ақпарат құралдары арқылы хабарландырсын.</w:t>
      </w:r>
    </w:p>
    <w:bookmarkEnd w:id="3"/>
    <w:bookmarkStart w:name="z7" w:id="4"/>
    <w:p>
      <w:pPr>
        <w:spacing w:after="0"/>
        <w:ind w:left="0"/>
        <w:jc w:val="both"/>
      </w:pPr>
      <w:r>
        <w:rPr>
          <w:rFonts w:ascii="Times New Roman"/>
          <w:b w:val="false"/>
          <w:i w:val="false"/>
          <w:color w:val="000000"/>
          <w:sz w:val="28"/>
        </w:rPr>
        <w:t>
      3. Қаратөбе ауданы әкімі аппаратының басшысы осы шешімнің әділет органдарында мемлекеттік тіркелуін қамтамасыз етсін.</w:t>
      </w:r>
    </w:p>
    <w:bookmarkEnd w:id="4"/>
    <w:bookmarkStart w:name="z8" w:id="5"/>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Қаратөбе ауданы әкімінің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Сұлтан</w:t>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Қаратөбе аудандық сайлау</w:t>
      </w:r>
      <w:r>
        <w:br/>
      </w:r>
      <w:r>
        <w:rPr>
          <w:rFonts w:ascii="Times New Roman"/>
          <w:b w:val="false"/>
          <w:i w:val="false"/>
          <w:color w:val="000000"/>
          <w:sz w:val="28"/>
        </w:rPr>
        <w:t>комиссиясының төрағасы</w:t>
      </w:r>
      <w:r>
        <w:br/>
      </w:r>
      <w:r>
        <w:rPr>
          <w:rFonts w:ascii="Times New Roman"/>
          <w:b w:val="false"/>
          <w:i w:val="false"/>
          <w:color w:val="000000"/>
          <w:sz w:val="28"/>
        </w:rPr>
        <w:t>______Б. Жүсіпқали</w:t>
      </w:r>
      <w:r>
        <w:br/>
      </w:r>
      <w:r>
        <w:rPr>
          <w:rFonts w:ascii="Times New Roman"/>
          <w:b w:val="false"/>
          <w:i w:val="false"/>
          <w:color w:val="000000"/>
          <w:sz w:val="28"/>
        </w:rPr>
        <w:t>"__"_______2020 ж.</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әкiмiнiң </w:t>
            </w:r>
            <w:r>
              <w:br/>
            </w:r>
            <w:r>
              <w:rPr>
                <w:rFonts w:ascii="Times New Roman"/>
                <w:b w:val="false"/>
                <w:i w:val="false"/>
                <w:color w:val="000000"/>
                <w:sz w:val="20"/>
              </w:rPr>
              <w:t xml:space="preserve">2020 жылғы 25 маусымдағы </w:t>
            </w:r>
            <w:r>
              <w:br/>
            </w:r>
            <w:r>
              <w:rPr>
                <w:rFonts w:ascii="Times New Roman"/>
                <w:b w:val="false"/>
                <w:i w:val="false"/>
                <w:color w:val="000000"/>
                <w:sz w:val="20"/>
              </w:rPr>
              <w:t>№ 11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әкiмiнiң </w:t>
            </w:r>
            <w:r>
              <w:br/>
            </w:r>
            <w:r>
              <w:rPr>
                <w:rFonts w:ascii="Times New Roman"/>
                <w:b w:val="false"/>
                <w:i w:val="false"/>
                <w:color w:val="000000"/>
                <w:sz w:val="20"/>
              </w:rPr>
              <w:t xml:space="preserve">2014 жылғы 17 наурыздағы </w:t>
            </w:r>
            <w:r>
              <w:br/>
            </w:r>
            <w:r>
              <w:rPr>
                <w:rFonts w:ascii="Times New Roman"/>
                <w:b w:val="false"/>
                <w:i w:val="false"/>
                <w:color w:val="000000"/>
                <w:sz w:val="20"/>
              </w:rPr>
              <w:t>№ 4 шешiмiне қосымша</w:t>
            </w:r>
          </w:p>
        </w:tc>
      </w:tr>
    </w:tbl>
    <w:bookmarkStart w:name="z13" w:id="7"/>
    <w:p>
      <w:pPr>
        <w:spacing w:after="0"/>
        <w:ind w:left="0"/>
        <w:jc w:val="left"/>
      </w:pPr>
      <w:r>
        <w:rPr>
          <w:rFonts w:ascii="Times New Roman"/>
          <w:b/>
          <w:i w:val="false"/>
          <w:color w:val="000000"/>
        </w:rPr>
        <w:t xml:space="preserve"> Қаратөбе ауданының аумағындағы сайлау учаскелері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165"/>
        <w:gridCol w:w="3747"/>
        <w:gridCol w:w="6631"/>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учаскелерiнiң нөмiрлерi</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учаскелерiнiң шекаралары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Қоржын ауылы, Қосбаз ауылы, Битшағыл, Жеті-қыз, Көлқамыс, Қожанияз, Жұмағали, Сарықұмақ қыстақтары
</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Аққозы ауылдық округі, Қоржын ауылы, Құрманғазы көшесі, құрылыс 1, "Батыс Қазақстан облысы Қаратөбе аудандық білім беру бөлімінің Аққозы жалпы орта білім беретін мектеп-балабақша кешені"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270</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ауылы, Бесоба ауылы, Баекес, Нұржаубаз, Хасан ағашы, Батпаншар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Аққозы ауылдық округі, Бесоба ауылы, Бесоба көшесі, 38 үй, Қаратөбе аудандық білім беру бөлімінің "А.Әділов атындағы Жалғызағаш бастауыш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 Жігерлен, Калинин, Тұрғанбай, Жамансай, Бұлақсай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Егіндікөл ауылдық округі, Егіндікөл ауылы, Алтынсарин көшесі, 11 үй, Батыс Қазақстан облысы, Қаратөбе аудандық білім беру бөлімінің "Егіндікөл орта жалпы білім беретін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Жусандыой ауылы, Абуталы, Қоңыркөл, Жабу, Қарасу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Жусаныдой ауылдық округі, Жусандыой ауылы, Абай көшесі, 1 үй, "Батыс Қазақстан облысы Қаратөбе аудандық білім беру бөлімінің Жамбыл орта білім беретін мектеп-балабақша кешені"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Ханкөл ауылы, Ұмтыл, Тұрым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Жусаныдой ауылдық округі, Ханкөл ауылы, Бейбітшілік көшесі, 1 үй, Батыс Қазақстан облысы, Қаратөбе аудандық білім беру бөлімінің "Ханкөл жалпы орта білім беретін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 ауылы, Жақсыбай қыстағы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 Қаратөбе ауданы, Қаракөл ауылдық округі, Ақтай ауылы, Қазақстан көшесі, 26 үй, "Батыс Қазақстан облысы Қаратөбе аудандық білім беру бөлімінің Қаракөл жалпы орта білім беретін мектеп-балабақша кешені"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ауылы, Қоскөл ауылы, Сәрсенғали, Мүсірәлі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Қаракөл ауылдық округі, Алакөл ауылы, Алакөл көшес 63 үй, Батыс Қазақстан облысы, Қаратөбе ауданының білім беру бөлімінің "Алакөл негізгі орта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 Тоқсейт қыстағы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Қаратөбе ауылдық округі, Қаратөбе ауылы, С.Датова көшесі, 18 а үй, Батыс Қазақстан облысы, Қаратөбе ауданының білім беру бөлімінің "Қаратөбе мектеп - гимназиясы"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 Үркіш қыстағы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Қаратөбе ауылдық округі, Қаратөбе ауылы, Мұхит көшесі, 6 үй, Батыс Қазақстан облысы, Қаратөбе ауданының білім беру бөлімінің "Мұхит атындағы жалпы орта білім беретін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 Құрылыс, Боранбай, Қамыстыкөл, Арпаш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Қоскөл ауылдық округі, Қоскөл ауылы, Абай көшесі, 28 үй, Батыс Қазақстан облысы, Қаратөбе ауданының білім беру бөлімінің "Қоскөл жалпы орта білім беретін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280</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 ауылы, Шұғыла, Үшаудан, Қален, Шәмші, Ақбаз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Қоскөл ауылдық округі, Шалғын ауылы, Шалғын көшесі, 1 үй, Батыс Қазақстан облысы, Қаратөбе аудандық білім бөлімінің "Шалғын негізгі орта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 Ақбақай, Ағалық, Түркебай, Қарақұдық, Тұрмағанбет, Нияз, Бернияз, Жолқұдық, Үшкемпір, Мәші, Таласқұдық, Толғанбай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Саралжын ауылдық округі, Қарақамыс ауылы, Мұхит көшесі, 26 үй, Батыс Қазақстан облысы, Қаратөбе аудандық білім беру бөлімінің "Б.Қаратаев атындағы Саралжын жалпы орта білім беретін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ауылы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Саралжын ауылдық округі, Сәуле ауылы, Т.Иманғазиев көшесі, 14 үй, Батыс Қазақстан облысы, Қаратөбе аудандық білім беру бөлімінің "Жақсыбай негізгі орта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ауылы, Темірбек ауылы, Дәуеш, Сахып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Сулыкөл ауылдық округі, Сулыкөл ауылы, Ж.Жабаев көшесі, 41 үй, Батыс Қазақстан облысы, Қаратөбе аудандық білім беру бөлімінің "Қалдығайты жалпы орта білім беретін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Үшана ауылы, Шала, Құрылыс, Қарасай, Көкөгіз, Жанбақ, Жаңабағыт, Шошқалыой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Сулыкөл ауылдық округі, Үшана ауылы, Үшана көшесі, 1 үй, Батыс Қазақстан облысы, Қаратөбе ауданының білім беру бөлімінің "Б.Аманшин атындағы жалпы орта білім беретін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 ауылы, Рахпан, Еркебай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Сулыкөл ауылдық округі, Төлен ауылы, Төлен көшесі, 25 үй, Қаратөбе аудандық білім беру бөлімінің "Төлен негізгі орта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 Айтқали, Бесоба, Алтыбаз, Ескі Шөптікөл, Ақкөл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Қаратөбе ауылдық округі, Шөптікөл ауылы, Қаратөбе көшесі, 2 ғимарат, "Батыс Қазақстан облысы Қаратөбе аудандық білім беру бөлімінің Шөптікөл жалпы орта білім беретін мектеп-балабақша кешені"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Үшағаш ауылы, Ашыкөл, Ортатөбе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Қаратөбе ауылдық округі, Үшағаш ауылы, Үшағаш көшесі, № 106 үй, Батыс Қазақстан облысы, Қаратөбе аудандық білім беру бөлімінің "Үшағаш негізгі орта мектебі" коммуналдық мемлекеттік мекемесі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Ақайдар, Қолқұдық, қыстақтары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Қаратөбе ауылдық округі, Соналы ауылы, Соналы көшесі 1 үй, Батыс Қазақстан облысы, Қаратөбе ауданының білім бөлімінің "Соналы жалпы орта білім беретін мектебі" коммуналдық мемлекеттік мекемесі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