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baa2" w14:textId="2caba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2020 жылғы 9 шілдедегі № 44-2 шешімі. Батыс Қазақстан облысының Әділет департаментінде 2020 жылғы 10 шілдеде № 6292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2014 жылғы 30 сәуірдегі </w:t>
      </w:r>
      <w:r>
        <w:rPr>
          <w:rFonts w:ascii="Times New Roman"/>
          <w:b w:val="false"/>
          <w:i w:val="false"/>
          <w:color w:val="000000"/>
          <w:sz w:val="28"/>
        </w:rPr>
        <w:t>№ 23-2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"Қаратөбе аудандық мәслихатының 2013 жылғы 24 желтоқсандағы № 19-13 "Қаратөбе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шешіміне өзгеріс енгізу туралы" шешімі (Нормативтік құқықтық актілерді мемлекеттік тіркеу тізілімінде № 3531 тіркелген, 2014 жылы 30 мамырда "Қаратөбе өңірі" газетінде жарияланған) және 2016 жылғы 21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 9-6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"Қаратөбе аудандық мәслихаты аппараты" мемлекеттік мекемесінің қызметтік куәлігін беру Қағидаларын және оның сипаттамасын бекіту туралы" (Нормативтік құқықтық актілерді мемлекеттік тіркеу тізілімінде № 4659 тіркелген, 2017 жылғы 21 қаңтарда Қазақстан Республикасы нормативтік құқықтық актілерінің эталондық бақылау банкінде жарияланған)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(Ж.Жангазиев)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