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e211" w14:textId="968e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2020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2020 жылғы 30 шілдедегі № 98 қаулысы. Батыс Қазақстан облысының Әділет департаментінде 2020 жылғы 3 тамызда № 6330 болып тіркелді. Күші жойылды - Батыс Қазақстан облысы Қаратөбе ауданы әкімдігінің 2021 жылғы 4 наурыздағы № 19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ауданы әкімдігінің 04.03.2021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әкiмдiгi </w:t>
      </w:r>
      <w:r>
        <w:rPr>
          <w:rFonts w:ascii="Times New Roman"/>
          <w:b/>
          <w:i w:val="false"/>
          <w:color w:val="000000"/>
          <w:sz w:val="28"/>
        </w:rPr>
        <w:t>ҚАУЛЫ</w:t>
      </w:r>
      <w:r>
        <w:rPr>
          <w:rFonts w:ascii="Times New Roman"/>
          <w:b/>
          <w:i w:val="false"/>
          <w:color w:val="000000"/>
          <w:sz w:val="28"/>
        </w:rPr>
        <w:t> ЕТЕДI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Қаратөбе ауданы бойынша 2020 жылға жұмыс орындарының квотасы ұйымдық-құқықтық нысанына және меншік нысанына қарамастан ұйымдардың жұмыскерлерінің тізімдік санынан ұйымдар үшін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 қосымшасына</w:t>
      </w:r>
      <w:r>
        <w:rPr>
          <w:rFonts w:ascii="Times New Roman"/>
          <w:b w:val="false"/>
          <w:i w:val="false"/>
          <w:color w:val="000000"/>
          <w:sz w:val="28"/>
        </w:rPr>
        <w:t xml:space="preserve"> сәйкес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4"/>
    <w:bookmarkStart w:name="z8" w:id="5"/>
    <w:p>
      <w:pPr>
        <w:spacing w:after="0"/>
        <w:ind w:left="0"/>
        <w:jc w:val="both"/>
      </w:pPr>
      <w:r>
        <w:rPr>
          <w:rFonts w:ascii="Times New Roman"/>
          <w:b w:val="false"/>
          <w:i w:val="false"/>
          <w:color w:val="000000"/>
          <w:sz w:val="28"/>
        </w:rPr>
        <w:t xml:space="preserve">
      2. Қаратөбе ауданы әкімдігінің 2019 жылғы 23 тамыздағы № 96 "Қаратөбе ауданы бойынша 2019 жылға жұмыс орындарына квота белгілеу туралы" (Нормативтік құқықтық актілерді мемлекеттік тіркеу тізілімінде № 5771 тіркелген, 2019 жылғы 28 тамызда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Қаратөбе ауданы әкімі аппаратының басшысы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Ж.Сұлтанға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Қаратөбе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2020 жылғы 30 шілдедегі № 98</w:t>
            </w:r>
            <w:r>
              <w:br/>
            </w:r>
            <w:r>
              <w:rPr>
                <w:rFonts w:ascii="Times New Roman"/>
                <w:b w:val="false"/>
                <w:i w:val="false"/>
                <w:color w:val="000000"/>
                <w:sz w:val="20"/>
              </w:rPr>
              <w:t>қаулысына 1-қосымша</w:t>
            </w:r>
          </w:p>
        </w:tc>
      </w:tr>
    </w:tbl>
    <w:bookmarkStart w:name="z14" w:id="9"/>
    <w:p>
      <w:pPr>
        <w:spacing w:after="0"/>
        <w:ind w:left="0"/>
        <w:jc w:val="left"/>
      </w:pPr>
      <w:r>
        <w:rPr>
          <w:rFonts w:ascii="Times New Roman"/>
          <w:b/>
          <w:i w:val="false"/>
          <w:color w:val="000000"/>
        </w:rPr>
        <w:t xml:space="preserve"> Қаратөбе ауданы бойынша 2020 жылға пробация қызметінің есебінде тұрған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4940"/>
        <w:gridCol w:w="1507"/>
        <w:gridCol w:w="2502"/>
        <w:gridCol w:w="2636"/>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"Қаратөбе аудандық ауруханасы" шаруашылық жүргізу құқығындағы мемлекеттік коммуналдық кәсіпорны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 мемлекеттік мекемесі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мемлекеттік мекемесі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 әкімдігінің шаруашылық жүргізу құқығындағы "Қаратөбе аудандық мемлекеттік коммуналдық кәсіпорны"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2020 жылғы 30 шілдедегі № 98</w:t>
            </w:r>
            <w:r>
              <w:br/>
            </w:r>
            <w:r>
              <w:rPr>
                <w:rFonts w:ascii="Times New Roman"/>
                <w:b w:val="false"/>
                <w:i w:val="false"/>
                <w:color w:val="000000"/>
                <w:sz w:val="20"/>
              </w:rPr>
              <w:t>қаулысына 2-қосымша</w:t>
            </w:r>
          </w:p>
        </w:tc>
      </w:tr>
    </w:tbl>
    <w:bookmarkStart w:name="z16" w:id="10"/>
    <w:p>
      <w:pPr>
        <w:spacing w:after="0"/>
        <w:ind w:left="0"/>
        <w:jc w:val="left"/>
      </w:pPr>
      <w:r>
        <w:rPr>
          <w:rFonts w:ascii="Times New Roman"/>
          <w:b/>
          <w:i w:val="false"/>
          <w:color w:val="000000"/>
        </w:rPr>
        <w:t xml:space="preserve"> Қаратөбе ауданы бойынша 2020 жылға бас бостандығынан айыру орындарынан босатылған 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862"/>
        <w:gridCol w:w="1483"/>
        <w:gridCol w:w="2462"/>
        <w:gridCol w:w="279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(бірлік)</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"Қаратөбе аудандық ауруханасы" шаруашылық жүргізу құқығындағы мемлекеттік коммуналдық кәсіпорны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 мемлекеттік мекемесі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мемлекеттік мекемесі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 әкімдігінің шаруашылық жүргізу құқығындағы "Қаратөбе аудандық мемлекеттік коммуналдық кәсіпорны"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2020 жылғы 30 шілдедегі № 98</w:t>
            </w:r>
            <w:r>
              <w:br/>
            </w:r>
            <w:r>
              <w:rPr>
                <w:rFonts w:ascii="Times New Roman"/>
                <w:b w:val="false"/>
                <w:i w:val="false"/>
                <w:color w:val="000000"/>
                <w:sz w:val="20"/>
              </w:rPr>
              <w:t>қаулысына 3-қосымша</w:t>
            </w:r>
          </w:p>
        </w:tc>
      </w:tr>
    </w:tbl>
    <w:bookmarkStart w:name="z18" w:id="11"/>
    <w:p>
      <w:pPr>
        <w:spacing w:after="0"/>
        <w:ind w:left="0"/>
        <w:jc w:val="left"/>
      </w:pPr>
      <w:r>
        <w:rPr>
          <w:rFonts w:ascii="Times New Roman"/>
          <w:b/>
          <w:i w:val="false"/>
          <w:color w:val="000000"/>
        </w:rPr>
        <w:t xml:space="preserve"> Қаратөбе ауданы бойынша 2020 жылға ата - 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3902"/>
        <w:gridCol w:w="1081"/>
        <w:gridCol w:w="1875"/>
        <w:gridCol w:w="4906"/>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 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 (бірлік)</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аудандық мәдениет, тілдерді дамыту, дене шынықтыру және спорт бөлімінің "Балалар-жасөспірімдер спорт мектебі" коммуналдық мемлекеттік мекемесі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білім беру бөлімінің "Балалар мен жасөспірімдер саяхаты және экология орталығы" коммуналдық мемлекеттік мекемесі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