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0a513" w14:textId="510a5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Қаратөбе аудандық мәслихатының 2019 жылғы 31 желтоқсандағы № 37-3 "2020-2022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Қаратөбе аудандық мәслихатының 2020 жылғы 18 қыркүйектегі № 46-1 шешімі. Батыс Қазақстан облысының Әділет департаментінде 2020 жылғы 22 қыркүйекте № 6367 болып тіркелді. Күші жойылды - Батыс Қазақстан облысы Қаратөбе аудандық мәслихатының 2021 жылғы 31 наурыздағы № 3-5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Қаратөбе аудандық мәслихатының 31.03.2021 </w:t>
      </w:r>
      <w:r>
        <w:rPr>
          <w:rFonts w:ascii="Times New Roman"/>
          <w:b w:val="false"/>
          <w:i w:val="false"/>
          <w:color w:val="ff0000"/>
          <w:sz w:val="28"/>
        </w:rPr>
        <w:t>№ 3-5</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Қаратөбе аудандық мәслихатының 2019 жылғы 31 желтоқсандағы № 37-3 "2020-2022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5925 тіркелген, Қазақстан Республикасы нормативтік құқықтық актілерінің эталондық бақылау банкінде 2020 жылы 8 қаңтарда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келесі редакцияда жазылсын:</w:t>
      </w:r>
    </w:p>
    <w:bookmarkStart w:name="z6" w:id="2"/>
    <w:p>
      <w:pPr>
        <w:spacing w:after="0"/>
        <w:ind w:left="0"/>
        <w:jc w:val="both"/>
      </w:pPr>
      <w:r>
        <w:rPr>
          <w:rFonts w:ascii="Times New Roman"/>
          <w:b w:val="false"/>
          <w:i w:val="false"/>
          <w:color w:val="000000"/>
          <w:sz w:val="28"/>
        </w:rPr>
        <w:t xml:space="preserve">
      "1. 2020-2022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2020 жылға келесі көлемдерде бекітілсін:</w:t>
      </w:r>
    </w:p>
    <w:bookmarkEnd w:id="2"/>
    <w:bookmarkStart w:name="z7" w:id="3"/>
    <w:p>
      <w:pPr>
        <w:spacing w:after="0"/>
        <w:ind w:left="0"/>
        <w:jc w:val="both"/>
      </w:pPr>
      <w:r>
        <w:rPr>
          <w:rFonts w:ascii="Times New Roman"/>
          <w:b w:val="false"/>
          <w:i w:val="false"/>
          <w:color w:val="000000"/>
          <w:sz w:val="28"/>
        </w:rPr>
        <w:t>
      1) кірістер – 6 672 916 мың теңге:</w:t>
      </w:r>
    </w:p>
    <w:bookmarkEnd w:id="3"/>
    <w:bookmarkStart w:name="z8" w:id="4"/>
    <w:p>
      <w:pPr>
        <w:spacing w:after="0"/>
        <w:ind w:left="0"/>
        <w:jc w:val="both"/>
      </w:pPr>
      <w:r>
        <w:rPr>
          <w:rFonts w:ascii="Times New Roman"/>
          <w:b w:val="false"/>
          <w:i w:val="false"/>
          <w:color w:val="000000"/>
          <w:sz w:val="28"/>
        </w:rPr>
        <w:t>
      салықтық түсімдер – 364 912 мың теңге;</w:t>
      </w:r>
    </w:p>
    <w:bookmarkEnd w:id="4"/>
    <w:bookmarkStart w:name="z9" w:id="5"/>
    <w:p>
      <w:pPr>
        <w:spacing w:after="0"/>
        <w:ind w:left="0"/>
        <w:jc w:val="both"/>
      </w:pPr>
      <w:r>
        <w:rPr>
          <w:rFonts w:ascii="Times New Roman"/>
          <w:b w:val="false"/>
          <w:i w:val="false"/>
          <w:color w:val="000000"/>
          <w:sz w:val="28"/>
        </w:rPr>
        <w:t>
      салықтық емес түсімдер – 8 000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4 330 мың теңге;</w:t>
      </w:r>
    </w:p>
    <w:bookmarkEnd w:id="6"/>
    <w:bookmarkStart w:name="z11" w:id="7"/>
    <w:p>
      <w:pPr>
        <w:spacing w:after="0"/>
        <w:ind w:left="0"/>
        <w:jc w:val="both"/>
      </w:pPr>
      <w:r>
        <w:rPr>
          <w:rFonts w:ascii="Times New Roman"/>
          <w:b w:val="false"/>
          <w:i w:val="false"/>
          <w:color w:val="000000"/>
          <w:sz w:val="28"/>
        </w:rPr>
        <w:t>
      трансферттер түсімі – 6 295 674 мың теңге;</w:t>
      </w:r>
    </w:p>
    <w:bookmarkEnd w:id="7"/>
    <w:bookmarkStart w:name="z12" w:id="8"/>
    <w:p>
      <w:pPr>
        <w:spacing w:after="0"/>
        <w:ind w:left="0"/>
        <w:jc w:val="both"/>
      </w:pPr>
      <w:r>
        <w:rPr>
          <w:rFonts w:ascii="Times New Roman"/>
          <w:b w:val="false"/>
          <w:i w:val="false"/>
          <w:color w:val="000000"/>
          <w:sz w:val="28"/>
        </w:rPr>
        <w:t>
      2) шығындар – 7 738 444,6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109 904 мың теңге:</w:t>
      </w:r>
    </w:p>
    <w:bookmarkEnd w:id="9"/>
    <w:bookmarkStart w:name="z14" w:id="10"/>
    <w:p>
      <w:pPr>
        <w:spacing w:after="0"/>
        <w:ind w:left="0"/>
        <w:jc w:val="both"/>
      </w:pPr>
      <w:r>
        <w:rPr>
          <w:rFonts w:ascii="Times New Roman"/>
          <w:b w:val="false"/>
          <w:i w:val="false"/>
          <w:color w:val="000000"/>
          <w:sz w:val="28"/>
        </w:rPr>
        <w:t>
      бюджеттік кредиттер – 151 108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41 204 мың теңге;</w:t>
      </w:r>
    </w:p>
    <w:bookmarkEnd w:id="11"/>
    <w:bookmarkStart w:name="z16" w:id="12"/>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2"/>
    <w:bookmarkStart w:name="z17" w:id="13"/>
    <w:p>
      <w:pPr>
        <w:spacing w:after="0"/>
        <w:ind w:left="0"/>
        <w:jc w:val="both"/>
      </w:pPr>
      <w:r>
        <w:rPr>
          <w:rFonts w:ascii="Times New Roman"/>
          <w:b w:val="false"/>
          <w:i w:val="false"/>
          <w:color w:val="000000"/>
          <w:sz w:val="28"/>
        </w:rPr>
        <w:t>
      қаржы активтерін сатып алу – 0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5) бюджет тапшылығы (профициті) – - 1 175 432,6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1 175 432,6 мың теңге:</w:t>
      </w:r>
    </w:p>
    <w:bookmarkEnd w:id="16"/>
    <w:bookmarkStart w:name="z21" w:id="17"/>
    <w:p>
      <w:pPr>
        <w:spacing w:after="0"/>
        <w:ind w:left="0"/>
        <w:jc w:val="both"/>
      </w:pPr>
      <w:r>
        <w:rPr>
          <w:rFonts w:ascii="Times New Roman"/>
          <w:b w:val="false"/>
          <w:i w:val="false"/>
          <w:color w:val="000000"/>
          <w:sz w:val="28"/>
        </w:rPr>
        <w:t>
      қарыздар түсімі – 1 146 292 мың теңге;</w:t>
      </w:r>
    </w:p>
    <w:bookmarkEnd w:id="17"/>
    <w:bookmarkStart w:name="z22" w:id="18"/>
    <w:p>
      <w:pPr>
        <w:spacing w:after="0"/>
        <w:ind w:left="0"/>
        <w:jc w:val="both"/>
      </w:pPr>
      <w:r>
        <w:rPr>
          <w:rFonts w:ascii="Times New Roman"/>
          <w:b w:val="false"/>
          <w:i w:val="false"/>
          <w:color w:val="000000"/>
          <w:sz w:val="28"/>
        </w:rPr>
        <w:t>
      қарыздарды өтеу – 41 204 мың теңге;</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70 344,6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келесі редакцияда жазылсын:</w:t>
      </w:r>
    </w:p>
    <w:bookmarkStart w:name="z26" w:id="20"/>
    <w:p>
      <w:pPr>
        <w:spacing w:after="0"/>
        <w:ind w:left="0"/>
        <w:jc w:val="both"/>
      </w:pPr>
      <w:r>
        <w:rPr>
          <w:rFonts w:ascii="Times New Roman"/>
          <w:b w:val="false"/>
          <w:i w:val="false"/>
          <w:color w:val="000000"/>
          <w:sz w:val="28"/>
        </w:rPr>
        <w:t>
      "1) республикалық бюджеттен жалпы сомасы – 2 108 112 мың теңге:</w:t>
      </w:r>
    </w:p>
    <w:bookmarkEnd w:id="20"/>
    <w:bookmarkStart w:name="z27" w:id="21"/>
    <w:p>
      <w:pPr>
        <w:spacing w:after="0"/>
        <w:ind w:left="0"/>
        <w:jc w:val="both"/>
      </w:pPr>
      <w:r>
        <w:rPr>
          <w:rFonts w:ascii="Times New Roman"/>
          <w:b w:val="false"/>
          <w:i w:val="false"/>
          <w:color w:val="000000"/>
          <w:sz w:val="28"/>
        </w:rPr>
        <w:t>
      мемлекеттік атаулы әлеуметтік көмекті төлеуге – 88 677 мың теңге;</w:t>
      </w:r>
    </w:p>
    <w:bookmarkEnd w:id="21"/>
    <w:bookmarkStart w:name="z28" w:id="22"/>
    <w:p>
      <w:pPr>
        <w:spacing w:after="0"/>
        <w:ind w:left="0"/>
        <w:jc w:val="both"/>
      </w:pPr>
      <w:r>
        <w:rPr>
          <w:rFonts w:ascii="Times New Roman"/>
          <w:b w:val="false"/>
          <w:i w:val="false"/>
          <w:color w:val="000000"/>
          <w:sz w:val="28"/>
        </w:rPr>
        <w:t>
      кепілдік берілген әлеуметтік топтамаға, оның ішінде төтенше жағдайға байланысты азық-түлік және тұрмыстық жиынтықтармен қамтамасыз етуге – 33 035 мың теңге;</w:t>
      </w:r>
    </w:p>
    <w:bookmarkEnd w:id="22"/>
    <w:bookmarkStart w:name="z29" w:id="23"/>
    <w:p>
      <w:pPr>
        <w:spacing w:after="0"/>
        <w:ind w:left="0"/>
        <w:jc w:val="both"/>
      </w:pPr>
      <w:r>
        <w:rPr>
          <w:rFonts w:ascii="Times New Roman"/>
          <w:b w:val="false"/>
          <w:i w:val="false"/>
          <w:color w:val="000000"/>
          <w:sz w:val="28"/>
        </w:rPr>
        <w:t>
      мүгедектерді міндетті гигиеналық құралдармен қамтамасыз ету нормаларын ұлғайтуға – 2 997 мың теңге;</w:t>
      </w:r>
    </w:p>
    <w:bookmarkEnd w:id="23"/>
    <w:bookmarkStart w:name="z30" w:id="24"/>
    <w:p>
      <w:pPr>
        <w:spacing w:after="0"/>
        <w:ind w:left="0"/>
        <w:jc w:val="both"/>
      </w:pPr>
      <w:r>
        <w:rPr>
          <w:rFonts w:ascii="Times New Roman"/>
          <w:b w:val="false"/>
          <w:i w:val="false"/>
          <w:color w:val="000000"/>
          <w:sz w:val="28"/>
        </w:rPr>
        <w:t>
      ымдау тілі маманының қызметін көрсетуге – 574 мың теңге;</w:t>
      </w:r>
    </w:p>
    <w:bookmarkEnd w:id="24"/>
    <w:bookmarkStart w:name="z31" w:id="25"/>
    <w:p>
      <w:pPr>
        <w:spacing w:after="0"/>
        <w:ind w:left="0"/>
        <w:jc w:val="both"/>
      </w:pPr>
      <w:r>
        <w:rPr>
          <w:rFonts w:ascii="Times New Roman"/>
          <w:b w:val="false"/>
          <w:i w:val="false"/>
          <w:color w:val="000000"/>
          <w:sz w:val="28"/>
        </w:rPr>
        <w:t>
      техникалық көмекшi (компенсаторлық) құралдар тiзбесiн кеңейтуге – 1 270 мың теңге;</w:t>
      </w:r>
    </w:p>
    <w:bookmarkEnd w:id="25"/>
    <w:bookmarkStart w:name="z32" w:id="26"/>
    <w:p>
      <w:pPr>
        <w:spacing w:after="0"/>
        <w:ind w:left="0"/>
        <w:jc w:val="both"/>
      </w:pPr>
      <w:r>
        <w:rPr>
          <w:rFonts w:ascii="Times New Roman"/>
          <w:b w:val="false"/>
          <w:i w:val="false"/>
          <w:color w:val="000000"/>
          <w:sz w:val="28"/>
        </w:rPr>
        <w:t>
      жалақыны ішінара субсидиялауға – 13 691 мың теңге;</w:t>
      </w:r>
    </w:p>
    <w:bookmarkEnd w:id="26"/>
    <w:bookmarkStart w:name="z33" w:id="27"/>
    <w:p>
      <w:pPr>
        <w:spacing w:after="0"/>
        <w:ind w:left="0"/>
        <w:jc w:val="both"/>
      </w:pPr>
      <w:r>
        <w:rPr>
          <w:rFonts w:ascii="Times New Roman"/>
          <w:b w:val="false"/>
          <w:i w:val="false"/>
          <w:color w:val="000000"/>
          <w:sz w:val="28"/>
        </w:rPr>
        <w:t>
      жастар практикасына – 65 960 мың теңге;</w:t>
      </w:r>
    </w:p>
    <w:bookmarkEnd w:id="27"/>
    <w:bookmarkStart w:name="z34" w:id="28"/>
    <w:p>
      <w:pPr>
        <w:spacing w:after="0"/>
        <w:ind w:left="0"/>
        <w:jc w:val="both"/>
      </w:pPr>
      <w:r>
        <w:rPr>
          <w:rFonts w:ascii="Times New Roman"/>
          <w:b w:val="false"/>
          <w:i w:val="false"/>
          <w:color w:val="000000"/>
          <w:sz w:val="28"/>
        </w:rPr>
        <w:t>
      қоғамдық жұмысқа – 68 000 мың теңге;</w:t>
      </w:r>
    </w:p>
    <w:bookmarkEnd w:id="28"/>
    <w:bookmarkStart w:name="z35" w:id="29"/>
    <w:p>
      <w:pPr>
        <w:spacing w:after="0"/>
        <w:ind w:left="0"/>
        <w:jc w:val="both"/>
      </w:pPr>
      <w:r>
        <w:rPr>
          <w:rFonts w:ascii="Times New Roman"/>
          <w:b w:val="false"/>
          <w:i w:val="false"/>
          <w:color w:val="000000"/>
          <w:sz w:val="28"/>
        </w:rPr>
        <w:t>
      NEET санатындағы жастарға және табысы аз көпбалалы отбасыларға, табысы аз еңбекке қабілетті мүгедектерге жаңа бизнес-идеяларды жүзеге асыру үшін гранттар – 66 443 мың теңге;</w:t>
      </w:r>
    </w:p>
    <w:bookmarkEnd w:id="29"/>
    <w:bookmarkStart w:name="z36" w:id="30"/>
    <w:p>
      <w:pPr>
        <w:spacing w:after="0"/>
        <w:ind w:left="0"/>
        <w:jc w:val="both"/>
      </w:pPr>
      <w:r>
        <w:rPr>
          <w:rFonts w:ascii="Times New Roman"/>
          <w:b w:val="false"/>
          <w:i w:val="false"/>
          <w:color w:val="000000"/>
          <w:sz w:val="28"/>
        </w:rPr>
        <w:t>
      мемлекеттік халықты әлеуметтік қорғау ұйымдарында арнаулы әлеуметтік қызмет көрсететін жұмыскерлердің жалақысына қосымша ақылар белгілеуге – 7 230 мың теңге;</w:t>
      </w:r>
    </w:p>
    <w:bookmarkEnd w:id="30"/>
    <w:bookmarkStart w:name="z37" w:id="31"/>
    <w:p>
      <w:pPr>
        <w:spacing w:after="0"/>
        <w:ind w:left="0"/>
        <w:jc w:val="both"/>
      </w:pPr>
      <w:r>
        <w:rPr>
          <w:rFonts w:ascii="Times New Roman"/>
          <w:b w:val="false"/>
          <w:i w:val="false"/>
          <w:color w:val="000000"/>
          <w:sz w:val="28"/>
        </w:rPr>
        <w:t>
      мемлекеттік мектепке дейінгі білім беру ұйымдары педагогтерінің еңбегіне ақы төлеуді ұлғайтуға – 36 398 мың теңге;</w:t>
      </w:r>
    </w:p>
    <w:bookmarkEnd w:id="31"/>
    <w:bookmarkStart w:name="z38" w:id="32"/>
    <w:p>
      <w:pPr>
        <w:spacing w:after="0"/>
        <w:ind w:left="0"/>
        <w:jc w:val="both"/>
      </w:pPr>
      <w:r>
        <w:rPr>
          <w:rFonts w:ascii="Times New Roman"/>
          <w:b w:val="false"/>
          <w:i w:val="false"/>
          <w:color w:val="000000"/>
          <w:sz w:val="28"/>
        </w:rPr>
        <w:t>
      мемлекеттік орта білім беру ұйымдары педагогтерінің еңбегіне ақы төлеуді ұлғайтуға – 326 920 мың теңге;</w:t>
      </w:r>
    </w:p>
    <w:bookmarkEnd w:id="32"/>
    <w:bookmarkStart w:name="z39" w:id="33"/>
    <w:p>
      <w:pPr>
        <w:spacing w:after="0"/>
        <w:ind w:left="0"/>
        <w:jc w:val="both"/>
      </w:pPr>
      <w:r>
        <w:rPr>
          <w:rFonts w:ascii="Times New Roman"/>
          <w:b w:val="false"/>
          <w:i w:val="false"/>
          <w:color w:val="000000"/>
          <w:sz w:val="28"/>
        </w:rPr>
        <w:t>
      мемлекеттік орта білім беру ұйымдарының педагогтеріне біліктілік санаты үшін қосымша ақы төлеуге – 117 679 мың теңге;</w:t>
      </w:r>
    </w:p>
    <w:bookmarkEnd w:id="33"/>
    <w:bookmarkStart w:name="z40" w:id="34"/>
    <w:p>
      <w:pPr>
        <w:spacing w:after="0"/>
        <w:ind w:left="0"/>
        <w:jc w:val="both"/>
      </w:pPr>
      <w:r>
        <w:rPr>
          <w:rFonts w:ascii="Times New Roman"/>
          <w:b w:val="false"/>
          <w:i w:val="false"/>
          <w:color w:val="000000"/>
          <w:sz w:val="28"/>
        </w:rPr>
        <w:t>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 – 48 968 мың теңге;</w:t>
      </w:r>
    </w:p>
    <w:bookmarkEnd w:id="34"/>
    <w:bookmarkStart w:name="z41" w:id="35"/>
    <w:p>
      <w:pPr>
        <w:spacing w:after="0"/>
        <w:ind w:left="0"/>
        <w:jc w:val="both"/>
      </w:pPr>
      <w:r>
        <w:rPr>
          <w:rFonts w:ascii="Times New Roman"/>
          <w:b w:val="false"/>
          <w:i w:val="false"/>
          <w:color w:val="000000"/>
          <w:sz w:val="28"/>
        </w:rPr>
        <w:t>
      Қазақстан Республикасында төтенше жағдай режимінде коммуналдық қызметтерге ақы төлеу бойынша халықтың төлемдерін өтеуге – 28 296 мың теңге;</w:t>
      </w:r>
    </w:p>
    <w:bookmarkEnd w:id="35"/>
    <w:bookmarkStart w:name="z42" w:id="36"/>
    <w:p>
      <w:pPr>
        <w:spacing w:after="0"/>
        <w:ind w:left="0"/>
        <w:jc w:val="both"/>
      </w:pPr>
      <w:r>
        <w:rPr>
          <w:rFonts w:ascii="Times New Roman"/>
          <w:b w:val="false"/>
          <w:i w:val="false"/>
          <w:color w:val="000000"/>
          <w:sz w:val="28"/>
        </w:rPr>
        <w:t>
      Қаратөбе ауданы Қаратөбе ауылындағы "Темірауыл" тұрғын алабының 150 жер теліміне су құбырының құрылысы – 63 123 мың теңге;</w:t>
      </w:r>
    </w:p>
    <w:bookmarkEnd w:id="36"/>
    <w:bookmarkStart w:name="z43" w:id="37"/>
    <w:p>
      <w:pPr>
        <w:spacing w:after="0"/>
        <w:ind w:left="0"/>
        <w:jc w:val="both"/>
      </w:pPr>
      <w:r>
        <w:rPr>
          <w:rFonts w:ascii="Times New Roman"/>
          <w:b w:val="false"/>
          <w:i w:val="false"/>
          <w:color w:val="000000"/>
          <w:sz w:val="28"/>
        </w:rPr>
        <w:t>
      Қаратөбе ауданы Қаратөбе ауылындағы "Темірауыл-3" тұрғын алабының 45 жер теліміне сумен жабдықтаудың инжинирингтік желілерінің құрылысы – 22 711 мың теңге;</w:t>
      </w:r>
    </w:p>
    <w:bookmarkEnd w:id="37"/>
    <w:bookmarkStart w:name="z44" w:id="38"/>
    <w:p>
      <w:pPr>
        <w:spacing w:after="0"/>
        <w:ind w:left="0"/>
        <w:jc w:val="both"/>
      </w:pPr>
      <w:r>
        <w:rPr>
          <w:rFonts w:ascii="Times New Roman"/>
          <w:b w:val="false"/>
          <w:i w:val="false"/>
          <w:color w:val="000000"/>
          <w:sz w:val="28"/>
        </w:rPr>
        <w:t>
      Қаратөбе ауданы Қаратөбе ауылындағы "Жаңақоныс-1" тұрғын алабының 49 жер теліміне сумен жабдықтаудың инжинирингтік желілерінің құрылысы – 23 404 мың теңге;</w:t>
      </w:r>
    </w:p>
    <w:bookmarkEnd w:id="38"/>
    <w:bookmarkStart w:name="z45" w:id="39"/>
    <w:p>
      <w:pPr>
        <w:spacing w:after="0"/>
        <w:ind w:left="0"/>
        <w:jc w:val="both"/>
      </w:pPr>
      <w:r>
        <w:rPr>
          <w:rFonts w:ascii="Times New Roman"/>
          <w:b w:val="false"/>
          <w:i w:val="false"/>
          <w:color w:val="000000"/>
          <w:sz w:val="28"/>
        </w:rPr>
        <w:t>
      Қаратөбе ауданы Қаратөбе ауылындағы "Жаңақоныс" тұрғын алабының 50 жер теліміне сумен жабдықтаудың инжинирингтік желілерінің құрылысы – 26 098 мың теңге;</w:t>
      </w:r>
    </w:p>
    <w:bookmarkEnd w:id="39"/>
    <w:bookmarkStart w:name="z46" w:id="40"/>
    <w:p>
      <w:pPr>
        <w:spacing w:after="0"/>
        <w:ind w:left="0"/>
        <w:jc w:val="both"/>
      </w:pPr>
      <w:r>
        <w:rPr>
          <w:rFonts w:ascii="Times New Roman"/>
          <w:b w:val="false"/>
          <w:i w:val="false"/>
          <w:color w:val="000000"/>
          <w:sz w:val="28"/>
        </w:rPr>
        <w:t>
      Қаратөбе ауданы Қаратөбе ауылы "Темірауыл" тұрғын кешенінің 150 жер теліміне электр желілерінің құрылысы – 107 013 мың теңге;</w:t>
      </w:r>
    </w:p>
    <w:bookmarkEnd w:id="40"/>
    <w:bookmarkStart w:name="z47" w:id="41"/>
    <w:p>
      <w:pPr>
        <w:spacing w:after="0"/>
        <w:ind w:left="0"/>
        <w:jc w:val="both"/>
      </w:pPr>
      <w:r>
        <w:rPr>
          <w:rFonts w:ascii="Times New Roman"/>
          <w:b w:val="false"/>
          <w:i w:val="false"/>
          <w:color w:val="000000"/>
          <w:sz w:val="28"/>
        </w:rPr>
        <w:t>
      Қаратөбе ауданы Қаратөбе ауылындағы "Жаңақоныс-1" тұрғын алабының 49 жер теліміне инжинирингтік электрмен жабдықтау желілерінің құрылысы – 21 981 мың теңге;</w:t>
      </w:r>
    </w:p>
    <w:bookmarkEnd w:id="41"/>
    <w:bookmarkStart w:name="z48" w:id="42"/>
    <w:p>
      <w:pPr>
        <w:spacing w:after="0"/>
        <w:ind w:left="0"/>
        <w:jc w:val="both"/>
      </w:pPr>
      <w:r>
        <w:rPr>
          <w:rFonts w:ascii="Times New Roman"/>
          <w:b w:val="false"/>
          <w:i w:val="false"/>
          <w:color w:val="000000"/>
          <w:sz w:val="28"/>
        </w:rPr>
        <w:t>
      Қаратөбе ауданы Қаратөбе ауылындағы "Жаңақоныс" тұрғын алабының 50 жер теліміне инжинирингтік электрмен жабдықтау желілерінің құрылысы – 23 059 мың теңге;</w:t>
      </w:r>
    </w:p>
    <w:bookmarkEnd w:id="42"/>
    <w:bookmarkStart w:name="z49" w:id="43"/>
    <w:p>
      <w:pPr>
        <w:spacing w:after="0"/>
        <w:ind w:left="0"/>
        <w:jc w:val="both"/>
      </w:pPr>
      <w:r>
        <w:rPr>
          <w:rFonts w:ascii="Times New Roman"/>
          <w:b w:val="false"/>
          <w:i w:val="false"/>
          <w:color w:val="000000"/>
          <w:sz w:val="28"/>
        </w:rPr>
        <w:t>
      Қаратөбе ауданы Қаратөбе ауылындағы "Темірауыл-3" тұрғын алабының 45 жер теліміне инжинирингтік электр желілерінің құрылысы – 16 213 мың теңге;</w:t>
      </w:r>
    </w:p>
    <w:bookmarkEnd w:id="43"/>
    <w:bookmarkStart w:name="z50" w:id="44"/>
    <w:p>
      <w:pPr>
        <w:spacing w:after="0"/>
        <w:ind w:left="0"/>
        <w:jc w:val="both"/>
      </w:pPr>
      <w:r>
        <w:rPr>
          <w:rFonts w:ascii="Times New Roman"/>
          <w:b w:val="false"/>
          <w:i w:val="false"/>
          <w:color w:val="000000"/>
          <w:sz w:val="28"/>
        </w:rPr>
        <w:t>
      Қаратөбе ауданы Қоскөл ауылынан айналып өту жолын және Самара-Шымкент трассасынан 0-9 километр кіреберіс жолын қайта жаңарту – 722 248 мың теңге;</w:t>
      </w:r>
    </w:p>
    <w:bookmarkEnd w:id="44"/>
    <w:bookmarkStart w:name="z51" w:id="45"/>
    <w:p>
      <w:pPr>
        <w:spacing w:after="0"/>
        <w:ind w:left="0"/>
        <w:jc w:val="both"/>
      </w:pPr>
      <w:r>
        <w:rPr>
          <w:rFonts w:ascii="Times New Roman"/>
          <w:b w:val="false"/>
          <w:i w:val="false"/>
          <w:color w:val="000000"/>
          <w:sz w:val="28"/>
        </w:rPr>
        <w:t>
      шағын және орта бизнес субъектілерінің салықтық жүктемесін төмендетуге байланысты шығындарды өтеуге – 25 017 мың теңге;</w:t>
      </w:r>
    </w:p>
    <w:bookmarkEnd w:id="45"/>
    <w:bookmarkStart w:name="z52" w:id="46"/>
    <w:p>
      <w:pPr>
        <w:spacing w:after="0"/>
        <w:ind w:left="0"/>
        <w:jc w:val="both"/>
      </w:pPr>
      <w:r>
        <w:rPr>
          <w:rFonts w:ascii="Times New Roman"/>
          <w:b w:val="false"/>
          <w:i w:val="false"/>
          <w:color w:val="000000"/>
          <w:sz w:val="28"/>
        </w:rPr>
        <w:t>
      мамандарды әлеуметтік қолдау шараларын іске асыру үшін берілетін бюджеттік кредиттер – 151 107 мың теңге.";</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келесі редакцияда жазылсын:</w:t>
      </w:r>
    </w:p>
    <w:bookmarkStart w:name="z54" w:id="47"/>
    <w:p>
      <w:pPr>
        <w:spacing w:after="0"/>
        <w:ind w:left="0"/>
        <w:jc w:val="both"/>
      </w:pPr>
      <w:r>
        <w:rPr>
          <w:rFonts w:ascii="Times New Roman"/>
          <w:b w:val="false"/>
          <w:i w:val="false"/>
          <w:color w:val="000000"/>
          <w:sz w:val="28"/>
        </w:rPr>
        <w:t>
      "2) облыстық бюджеттен жалпы сомасы – 1 745 977 мың теңге:</w:t>
      </w:r>
    </w:p>
    <w:bookmarkEnd w:id="47"/>
    <w:bookmarkStart w:name="z55" w:id="48"/>
    <w:p>
      <w:pPr>
        <w:spacing w:after="0"/>
        <w:ind w:left="0"/>
        <w:jc w:val="both"/>
      </w:pPr>
      <w:r>
        <w:rPr>
          <w:rFonts w:ascii="Times New Roman"/>
          <w:b w:val="false"/>
          <w:i w:val="false"/>
          <w:color w:val="000000"/>
          <w:sz w:val="28"/>
        </w:rPr>
        <w:t>
      Қаратөбе ауданы Қаратөбе ауылында бір қабатты әкімшілік ғимаратының құрылысы – 62 521 мың теңге;</w:t>
      </w:r>
    </w:p>
    <w:bookmarkEnd w:id="48"/>
    <w:bookmarkStart w:name="z56" w:id="49"/>
    <w:p>
      <w:pPr>
        <w:spacing w:after="0"/>
        <w:ind w:left="0"/>
        <w:jc w:val="both"/>
      </w:pPr>
      <w:r>
        <w:rPr>
          <w:rFonts w:ascii="Times New Roman"/>
          <w:b w:val="false"/>
          <w:i w:val="false"/>
          <w:color w:val="000000"/>
          <w:sz w:val="28"/>
        </w:rPr>
        <w:t>
      Қаратөбе ауданы Қаратөбе ауылы "Темірауыл-2" тұрғын кешеніндегі 67 бірпәтерлі тұрғын үйлердің құрылысы (сыртқы инженерлік желілерсіз және абаттандырусыз) – 547 974 мың теңге;</w:t>
      </w:r>
    </w:p>
    <w:bookmarkEnd w:id="49"/>
    <w:bookmarkStart w:name="z57" w:id="50"/>
    <w:p>
      <w:pPr>
        <w:spacing w:after="0"/>
        <w:ind w:left="0"/>
        <w:jc w:val="both"/>
      </w:pPr>
      <w:r>
        <w:rPr>
          <w:rFonts w:ascii="Times New Roman"/>
          <w:b w:val="false"/>
          <w:i w:val="false"/>
          <w:color w:val="000000"/>
          <w:sz w:val="28"/>
        </w:rPr>
        <w:t>
      жаңа бизнес-идеяларды іске асыруға мемлекеттік гранттар беруге – 6 893 мың теңге;</w:t>
      </w:r>
    </w:p>
    <w:bookmarkEnd w:id="50"/>
    <w:bookmarkStart w:name="z58" w:id="51"/>
    <w:p>
      <w:pPr>
        <w:spacing w:after="0"/>
        <w:ind w:left="0"/>
        <w:jc w:val="both"/>
      </w:pPr>
      <w:r>
        <w:rPr>
          <w:rFonts w:ascii="Times New Roman"/>
          <w:b w:val="false"/>
          <w:i w:val="false"/>
          <w:color w:val="000000"/>
          <w:sz w:val="28"/>
        </w:rPr>
        <w:t>
      еңбек нарығында сұранысқа ие біліктіліктер мен дағдылар бойынша қысқа мерзімді кәсіптік оқытуға – 12 127 мың теңге;</w:t>
      </w:r>
    </w:p>
    <w:bookmarkEnd w:id="51"/>
    <w:bookmarkStart w:name="z59" w:id="52"/>
    <w:p>
      <w:pPr>
        <w:spacing w:after="0"/>
        <w:ind w:left="0"/>
        <w:jc w:val="both"/>
      </w:pPr>
      <w:r>
        <w:rPr>
          <w:rFonts w:ascii="Times New Roman"/>
          <w:b w:val="false"/>
          <w:i w:val="false"/>
          <w:color w:val="000000"/>
          <w:sz w:val="28"/>
        </w:rPr>
        <w:t>
      "Алғашқы жұмыс орны" жобасына – 834 мың теңге;</w:t>
      </w:r>
    </w:p>
    <w:bookmarkEnd w:id="52"/>
    <w:bookmarkStart w:name="z60" w:id="53"/>
    <w:p>
      <w:pPr>
        <w:spacing w:after="0"/>
        <w:ind w:left="0"/>
        <w:jc w:val="both"/>
      </w:pPr>
      <w:r>
        <w:rPr>
          <w:rFonts w:ascii="Times New Roman"/>
          <w:b w:val="false"/>
          <w:i w:val="false"/>
          <w:color w:val="000000"/>
          <w:sz w:val="28"/>
        </w:rPr>
        <w:t>
      "Ұрпақтар келісімшарты" жобасына – 278 мың теңге;</w:t>
      </w:r>
    </w:p>
    <w:bookmarkEnd w:id="53"/>
    <w:bookmarkStart w:name="z61" w:id="54"/>
    <w:p>
      <w:pPr>
        <w:spacing w:after="0"/>
        <w:ind w:left="0"/>
        <w:jc w:val="both"/>
      </w:pPr>
      <w:r>
        <w:rPr>
          <w:rFonts w:ascii="Times New Roman"/>
          <w:b w:val="false"/>
          <w:i w:val="false"/>
          <w:color w:val="000000"/>
          <w:sz w:val="28"/>
        </w:rPr>
        <w:t>
      әлеуметтік көмек ретінде тұрғын үй сертификаттарын беруге – 9 600 мың теңге;</w:t>
      </w:r>
    </w:p>
    <w:bookmarkEnd w:id="54"/>
    <w:bookmarkStart w:name="z62" w:id="55"/>
    <w:p>
      <w:pPr>
        <w:spacing w:after="0"/>
        <w:ind w:left="0"/>
        <w:jc w:val="both"/>
      </w:pPr>
      <w:r>
        <w:rPr>
          <w:rFonts w:ascii="Times New Roman"/>
          <w:b w:val="false"/>
          <w:i w:val="false"/>
          <w:color w:val="000000"/>
          <w:sz w:val="28"/>
        </w:rPr>
        <w:t>
      мектептерге бейнебақылау жүйесін орнатуға – 1 982 мың теңге;</w:t>
      </w:r>
    </w:p>
    <w:bookmarkEnd w:id="55"/>
    <w:bookmarkStart w:name="z63" w:id="56"/>
    <w:p>
      <w:pPr>
        <w:spacing w:after="0"/>
        <w:ind w:left="0"/>
        <w:jc w:val="both"/>
      </w:pPr>
      <w:r>
        <w:rPr>
          <w:rFonts w:ascii="Times New Roman"/>
          <w:b w:val="false"/>
          <w:i w:val="false"/>
          <w:color w:val="000000"/>
          <w:sz w:val="28"/>
        </w:rPr>
        <w:t>
      12 мектепті санитарлық-гигиеналық қажеттіліктермен қамтамасыз етуге – 41 264 мың теңге;</w:t>
      </w:r>
    </w:p>
    <w:bookmarkEnd w:id="56"/>
    <w:bookmarkStart w:name="z64" w:id="57"/>
    <w:p>
      <w:pPr>
        <w:spacing w:after="0"/>
        <w:ind w:left="0"/>
        <w:jc w:val="both"/>
      </w:pPr>
      <w:r>
        <w:rPr>
          <w:rFonts w:ascii="Times New Roman"/>
          <w:b w:val="false"/>
          <w:i w:val="false"/>
          <w:color w:val="000000"/>
          <w:sz w:val="28"/>
        </w:rPr>
        <w:t>
      аз қамтылған отбасылардың балалары үшін кепілдендірілген әлеуметтік көмекті енгізуге, оның ішінде тегін ыстық тамақ беру, оларды оқу құралдарымен және мектеп формасымен қамтамасыз етуге – 7 325 мың теңге;</w:t>
      </w:r>
    </w:p>
    <w:bookmarkEnd w:id="57"/>
    <w:bookmarkStart w:name="z65" w:id="58"/>
    <w:p>
      <w:pPr>
        <w:spacing w:after="0"/>
        <w:ind w:left="0"/>
        <w:jc w:val="both"/>
      </w:pPr>
      <w:r>
        <w:rPr>
          <w:rFonts w:ascii="Times New Roman"/>
          <w:b w:val="false"/>
          <w:i w:val="false"/>
          <w:color w:val="000000"/>
          <w:sz w:val="28"/>
        </w:rPr>
        <w:t>
      газ құбырын пайдалануға және техникалық қызмет көрсетуге – 57 499 мың теңге;</w:t>
      </w:r>
    </w:p>
    <w:bookmarkEnd w:id="58"/>
    <w:bookmarkStart w:name="z66" w:id="59"/>
    <w:p>
      <w:pPr>
        <w:spacing w:after="0"/>
        <w:ind w:left="0"/>
        <w:jc w:val="both"/>
      </w:pPr>
      <w:r>
        <w:rPr>
          <w:rFonts w:ascii="Times New Roman"/>
          <w:b w:val="false"/>
          <w:i w:val="false"/>
          <w:color w:val="000000"/>
          <w:sz w:val="28"/>
        </w:rPr>
        <w:t>
      аудан мектептерін кең жолақты интернетпен қамтамасыз ету үшін және жылдамдықты ұлғайтуға – 2 495 мың теңге;</w:t>
      </w:r>
    </w:p>
    <w:bookmarkEnd w:id="59"/>
    <w:bookmarkStart w:name="z67" w:id="60"/>
    <w:p>
      <w:pPr>
        <w:spacing w:after="0"/>
        <w:ind w:left="0"/>
        <w:jc w:val="both"/>
      </w:pPr>
      <w:r>
        <w:rPr>
          <w:rFonts w:ascii="Times New Roman"/>
          <w:b w:val="false"/>
          <w:i w:val="false"/>
          <w:color w:val="000000"/>
          <w:sz w:val="28"/>
        </w:rPr>
        <w:t>
      Қаратөбе ауданы Қаратөбе ауылы Ә.Тоққожин, Ә.Айтқожин көшелерінің автомобиль жолдарын С.Датұлы және М.Нысанов көше жолдарына тоғысуымен қайта жаңғырту – 237 000 мың теңге;</w:t>
      </w:r>
    </w:p>
    <w:bookmarkEnd w:id="60"/>
    <w:bookmarkStart w:name="z68" w:id="61"/>
    <w:p>
      <w:pPr>
        <w:spacing w:after="0"/>
        <w:ind w:left="0"/>
        <w:jc w:val="both"/>
      </w:pPr>
      <w:r>
        <w:rPr>
          <w:rFonts w:ascii="Times New Roman"/>
          <w:b w:val="false"/>
          <w:i w:val="false"/>
          <w:color w:val="000000"/>
          <w:sz w:val="28"/>
        </w:rPr>
        <w:t>
      Қаратөбе ауданы Қаратөбе ауылы "Темірауыл-1" тұрғын кешеніндегі 83 бірпәтерлі тұрғын үйдің құрылысына берілетін кредиттер (сыртқы инженерлік желілерсіз және абаттандырусыз) – 758 185 мың теңге.";</w:t>
      </w:r>
    </w:p>
    <w:bookmarkEnd w:id="61"/>
    <w:bookmarkStart w:name="z69" w:id="62"/>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62"/>
    <w:bookmarkStart w:name="z70" w:id="63"/>
    <w:p>
      <w:pPr>
        <w:spacing w:after="0"/>
        <w:ind w:left="0"/>
        <w:jc w:val="both"/>
      </w:pPr>
      <w:r>
        <w:rPr>
          <w:rFonts w:ascii="Times New Roman"/>
          <w:b w:val="false"/>
          <w:i w:val="false"/>
          <w:color w:val="000000"/>
          <w:sz w:val="28"/>
        </w:rPr>
        <w:t>
      2. Қаратөбе аудандық мәслихат аппаратының басшысы (Ж.Жангазиев) осы шешімнің әділет органдарында мемлекеттік тіркелуін қамтамасыз етсін.</w:t>
      </w:r>
    </w:p>
    <w:bookmarkEnd w:id="63"/>
    <w:bookmarkStart w:name="z71" w:id="64"/>
    <w:p>
      <w:pPr>
        <w:spacing w:after="0"/>
        <w:ind w:left="0"/>
        <w:jc w:val="both"/>
      </w:pPr>
      <w:r>
        <w:rPr>
          <w:rFonts w:ascii="Times New Roman"/>
          <w:b w:val="false"/>
          <w:i w:val="false"/>
          <w:color w:val="000000"/>
          <w:sz w:val="28"/>
        </w:rPr>
        <w:t>
      3. Осы шешім 2020 жылдың 1 қаңтарынан бастап қолданысқа енгізіледі.</w:t>
      </w:r>
    </w:p>
    <w:bookmarkEnd w:id="64"/>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Классен</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Суйеугалиев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Қаратөбе аудандық </w:t>
            </w:r>
            <w:r>
              <w:br/>
            </w:r>
            <w:r>
              <w:rPr>
                <w:rFonts w:ascii="Times New Roman"/>
                <w:b w:val="false"/>
                <w:i w:val="false"/>
                <w:color w:val="000000"/>
                <w:sz w:val="20"/>
              </w:rPr>
              <w:t>мәслихатының</w:t>
            </w:r>
            <w:r>
              <w:br/>
            </w:r>
            <w:r>
              <w:rPr>
                <w:rFonts w:ascii="Times New Roman"/>
                <w:b w:val="false"/>
                <w:i w:val="false"/>
                <w:color w:val="000000"/>
                <w:sz w:val="20"/>
              </w:rPr>
              <w:t>2020 жылғы 18 қыркүйектегі</w:t>
            </w:r>
            <w:r>
              <w:br/>
            </w:r>
            <w:r>
              <w:rPr>
                <w:rFonts w:ascii="Times New Roman"/>
                <w:b w:val="false"/>
                <w:i w:val="false"/>
                <w:color w:val="000000"/>
                <w:sz w:val="20"/>
              </w:rPr>
              <w:t>№ 46-1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Қаратөбе аудандық </w:t>
            </w:r>
            <w:r>
              <w:br/>
            </w:r>
            <w:r>
              <w:rPr>
                <w:rFonts w:ascii="Times New Roman"/>
                <w:b w:val="false"/>
                <w:i w:val="false"/>
                <w:color w:val="000000"/>
                <w:sz w:val="20"/>
              </w:rPr>
              <w:t>мәслихатының</w:t>
            </w:r>
            <w:r>
              <w:br/>
            </w:r>
            <w:r>
              <w:rPr>
                <w:rFonts w:ascii="Times New Roman"/>
                <w:b w:val="false"/>
                <w:i w:val="false"/>
                <w:color w:val="000000"/>
                <w:sz w:val="20"/>
              </w:rPr>
              <w:t>2019 жылғы 31 желтоқсандағы</w:t>
            </w:r>
            <w:r>
              <w:br/>
            </w:r>
            <w:r>
              <w:rPr>
                <w:rFonts w:ascii="Times New Roman"/>
                <w:b w:val="false"/>
                <w:i w:val="false"/>
                <w:color w:val="000000"/>
                <w:sz w:val="20"/>
              </w:rPr>
              <w:t>№ 37-3 шешіміне 1-қосымша</w:t>
            </w:r>
          </w:p>
        </w:tc>
      </w:tr>
    </w:tbl>
    <w:bookmarkStart w:name="z76" w:id="65"/>
    <w:p>
      <w:pPr>
        <w:spacing w:after="0"/>
        <w:ind w:left="0"/>
        <w:jc w:val="left"/>
      </w:pPr>
      <w:r>
        <w:rPr>
          <w:rFonts w:ascii="Times New Roman"/>
          <w:b/>
          <w:i w:val="false"/>
          <w:color w:val="000000"/>
        </w:rPr>
        <w:t xml:space="preserve"> 2020 жылға арналған аудандық бюджет</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4"/>
        <w:gridCol w:w="764"/>
        <w:gridCol w:w="1038"/>
        <w:gridCol w:w="1039"/>
        <w:gridCol w:w="5698"/>
        <w:gridCol w:w="299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6 672 916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364 912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150 775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150 775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178 756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178 756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32 574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16 393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15 310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6 295 674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6 295 674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6 295 674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7 738 444,6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321 082,2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132 880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26 421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26 421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106 459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106 459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7 986,2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1 239,2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1 239,2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сатып алу бөлімі</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 саласындағы мемлекеттік саясатты іске асыру жөніндегі қызметтер</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180 216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17 902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17 902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47 330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14 680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32 650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52 463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22 706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29 757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62 521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62 521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13 517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6 517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6 517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6 517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3 036 768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76 887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76 887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76 887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бiлiм беру</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2 816 731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51 379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51 379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2 765 352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2 618 801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146 551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143 150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143 150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11 510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мемлекеттiк бiлiм беру мекемелер үшiн оқулықтар мен оқу-әдістемелік кешендерді сатып алу және жеткiзу</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80 895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13 166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28 788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557 941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131 811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126 712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126 712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395 253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395 253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259 413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41 491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39 845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13 961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37 632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әлеуметтік қамтамасыз ету салаларындағы өзге де қызметтер</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30 877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21 277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16 071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1 778 947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1 710 072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48 796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28 296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1 661 276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1 311 159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350 117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62 253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60 253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57 499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6 622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6 622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6 622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431 057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215 602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215 602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215 602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41 998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41 998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41 998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111 386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14 180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14 180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97 206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істеуі</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96 606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62 071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44 235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18 018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26 217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17 836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15 810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50 936,4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3 039,4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3 039,4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3 039,4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16 448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16 448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8 448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31 449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31 449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31 449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35 729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35 729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35 729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15 729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987 641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987 641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987 641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959 248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28 393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31 522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31 522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31 522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31 522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491 007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491 007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491 007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398 507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52 653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33 938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109 904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151 108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151 108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151 108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151 108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151 108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41 204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41 204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41 204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 мен операциялар бойынша сальдо</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-1 175 432,6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1 175 432,6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1 146 292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1 146 292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1 146 292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41 204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41 204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41 204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41 204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70 344,6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70 344,6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70 344,6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