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fcdc" w14:textId="7c1fc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2020 жылғы 18 қыркүйектегі № 46-7 шешімі. Батыс Қазақстан облысының Әділет департаментінде 2020 жылғы 22 қыркүйекте № 6371 болып тіркелді. Күші жойылды - Батыс Қазақстан облысы Қаратөбе аудандық мәслихатының 2021 жылғы 10 қыркүйектегі № 8-10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Қаратөбе аудандық мәслихатының 10.09.2021 </w:t>
      </w:r>
      <w:r>
        <w:rPr>
          <w:rFonts w:ascii="Times New Roman"/>
          <w:b w:val="false"/>
          <w:i w:val="false"/>
          <w:color w:val="ff0000"/>
          <w:sz w:val="28"/>
        </w:rPr>
        <w:t>№ 8-10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Батыс Қазақстан облысы әкімдігінің 2015 жылғы 13 сәуірдегі № 98 "Батыс Қазақстан облысында коммуналдық қалдықтардың түзілуі мен жинақталу нормаларын есептеу қағидаларын бекіту туралы" (Нормативтік құқықтық актілерді мемлекеттік тіркеу тізілімінде № 3914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ауданы бойынша коммуналдық қалдықтардың түзілу және жинақталу нормалары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Қаратөбе аудандық мәслихатының 2018 жылғы 26 желтоқсандағы № 25-2 "Батыс Қазақстан облысы Қаратөбе ауданының Қаратөбе және Шөптікөл ауылдары бойынша коммуналдық қалдықтардың түзілу және жинақталу нормаларын бекіту туралы" (Нормативтік құқықтық актілерді мемлекеттік тіркеу тізілімінде № 5516 тіркелген, 2019 жылғы 22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Қаратөбе аудандық мәслихатының аппарат басшысы (Ж.Жангазиев) осы шешімнің әділет органдарында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Классен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46-7 шешіміне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ауданы бойынша коммуналдық қалдықтардың түзілу және жинақталу нормалары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5"/>
        <w:gridCol w:w="4792"/>
        <w:gridCol w:w="2536"/>
        <w:gridCol w:w="3257"/>
      </w:tblGrid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норма, 1 есептік бірлікке куб метр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тағы сол сияқтылар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банктер, байланыс бөлімшелері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супермеркеттер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базалары, азық-түлік және өнеркәсіп тауарларының қоймалары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алаңға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 көрсету орталықтары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алаңға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автомобильдерге жанармай құю бекеттері, гараждар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тағы басқалар)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толық жазылуы: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шаршы метр.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