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389c9" w14:textId="5f38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2019 жылғы 31 желтоқсандағы № 37-3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2020 жылғы 15 қазандағы № 47-2 шешімі. Батыс Қазақстан облысының Әділет департаментінде 2020 жылғы 20 қазанда № 6433 болып тіркелді. Күші жойылды - Батыс Қазақстан облысы Қаратөбе аудандық мәслихатының 2021 жылғы 31 наурыздағы № 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31.03.2021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2019 жылғы 31 желтоқсандағы № 37-3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5925 тіркелген, Қазақстан Республикасы нормативтік құқықтық актілерінің эталондық бақылау банкінде 2020 жылы 8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6 647 978 мың теңге:</w:t>
      </w:r>
    </w:p>
    <w:bookmarkEnd w:id="3"/>
    <w:bookmarkStart w:name="z8" w:id="4"/>
    <w:p>
      <w:pPr>
        <w:spacing w:after="0"/>
        <w:ind w:left="0"/>
        <w:jc w:val="both"/>
      </w:pPr>
      <w:r>
        <w:rPr>
          <w:rFonts w:ascii="Times New Roman"/>
          <w:b w:val="false"/>
          <w:i w:val="false"/>
          <w:color w:val="000000"/>
          <w:sz w:val="28"/>
        </w:rPr>
        <w:t>
      салықтық түсімдер – 345 363 мың теңге;</w:t>
      </w:r>
    </w:p>
    <w:bookmarkEnd w:id="4"/>
    <w:bookmarkStart w:name="z9" w:id="5"/>
    <w:p>
      <w:pPr>
        <w:spacing w:after="0"/>
        <w:ind w:left="0"/>
        <w:jc w:val="both"/>
      </w:pPr>
      <w:r>
        <w:rPr>
          <w:rFonts w:ascii="Times New Roman"/>
          <w:b w:val="false"/>
          <w:i w:val="false"/>
          <w:color w:val="000000"/>
          <w:sz w:val="28"/>
        </w:rPr>
        <w:t>
      салықтық емес түсімдер – 30 474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4 330 мың теңге;</w:t>
      </w:r>
    </w:p>
    <w:bookmarkEnd w:id="6"/>
    <w:bookmarkStart w:name="z11" w:id="7"/>
    <w:p>
      <w:pPr>
        <w:spacing w:after="0"/>
        <w:ind w:left="0"/>
        <w:jc w:val="both"/>
      </w:pPr>
      <w:r>
        <w:rPr>
          <w:rFonts w:ascii="Times New Roman"/>
          <w:b w:val="false"/>
          <w:i w:val="false"/>
          <w:color w:val="000000"/>
          <w:sz w:val="28"/>
        </w:rPr>
        <w:t>
      трансферттер түсімі – 6 267 811 мың теңге;</w:t>
      </w:r>
    </w:p>
    <w:bookmarkEnd w:id="7"/>
    <w:bookmarkStart w:name="z12" w:id="8"/>
    <w:p>
      <w:pPr>
        <w:spacing w:after="0"/>
        <w:ind w:left="0"/>
        <w:jc w:val="both"/>
      </w:pPr>
      <w:r>
        <w:rPr>
          <w:rFonts w:ascii="Times New Roman"/>
          <w:b w:val="false"/>
          <w:i w:val="false"/>
          <w:color w:val="000000"/>
          <w:sz w:val="28"/>
        </w:rPr>
        <w:t>
      2) шығындар – 7 713 506,6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109 904 мың теңге:</w:t>
      </w:r>
    </w:p>
    <w:bookmarkEnd w:id="9"/>
    <w:bookmarkStart w:name="z14" w:id="10"/>
    <w:p>
      <w:pPr>
        <w:spacing w:after="0"/>
        <w:ind w:left="0"/>
        <w:jc w:val="both"/>
      </w:pPr>
      <w:r>
        <w:rPr>
          <w:rFonts w:ascii="Times New Roman"/>
          <w:b w:val="false"/>
          <w:i w:val="false"/>
          <w:color w:val="000000"/>
          <w:sz w:val="28"/>
        </w:rPr>
        <w:t>
      бюджеттік кредиттер – 151 108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41 204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- 1 175 432,6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1 175 432,6 мың теңге:</w:t>
      </w:r>
    </w:p>
    <w:bookmarkEnd w:id="16"/>
    <w:bookmarkStart w:name="z21" w:id="17"/>
    <w:p>
      <w:pPr>
        <w:spacing w:after="0"/>
        <w:ind w:left="0"/>
        <w:jc w:val="both"/>
      </w:pPr>
      <w:r>
        <w:rPr>
          <w:rFonts w:ascii="Times New Roman"/>
          <w:b w:val="false"/>
          <w:i w:val="false"/>
          <w:color w:val="000000"/>
          <w:sz w:val="28"/>
        </w:rPr>
        <w:t>
      қарыздар түсімі – 1 146 292 мың теңге;</w:t>
      </w:r>
    </w:p>
    <w:bookmarkEnd w:id="17"/>
    <w:bookmarkStart w:name="z22" w:id="18"/>
    <w:p>
      <w:pPr>
        <w:spacing w:after="0"/>
        <w:ind w:left="0"/>
        <w:jc w:val="both"/>
      </w:pPr>
      <w:r>
        <w:rPr>
          <w:rFonts w:ascii="Times New Roman"/>
          <w:b w:val="false"/>
          <w:i w:val="false"/>
          <w:color w:val="000000"/>
          <w:sz w:val="28"/>
        </w:rPr>
        <w:t>
      қарыздарды өтеу – 41 204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70 344,6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келесі редакцияда жазылсын:</w:t>
      </w:r>
    </w:p>
    <w:bookmarkStart w:name="z26" w:id="20"/>
    <w:p>
      <w:pPr>
        <w:spacing w:after="0"/>
        <w:ind w:left="0"/>
        <w:jc w:val="both"/>
      </w:pPr>
      <w:r>
        <w:rPr>
          <w:rFonts w:ascii="Times New Roman"/>
          <w:b w:val="false"/>
          <w:i w:val="false"/>
          <w:color w:val="000000"/>
          <w:sz w:val="28"/>
        </w:rPr>
        <w:t>
      "1) республикалық бюджеттен жалпы сомасы – 2 080 249 мың теңге:</w:t>
      </w:r>
    </w:p>
    <w:bookmarkEnd w:id="20"/>
    <w:bookmarkStart w:name="z27" w:id="21"/>
    <w:p>
      <w:pPr>
        <w:spacing w:after="0"/>
        <w:ind w:left="0"/>
        <w:jc w:val="both"/>
      </w:pPr>
      <w:r>
        <w:rPr>
          <w:rFonts w:ascii="Times New Roman"/>
          <w:b w:val="false"/>
          <w:i w:val="false"/>
          <w:color w:val="000000"/>
          <w:sz w:val="28"/>
        </w:rPr>
        <w:t>
      мемлекеттік атаулы әлеуметтік көмекті төлеуге – 88 677 мың теңге;</w:t>
      </w:r>
    </w:p>
    <w:bookmarkEnd w:id="21"/>
    <w:bookmarkStart w:name="z28" w:id="22"/>
    <w:p>
      <w:pPr>
        <w:spacing w:after="0"/>
        <w:ind w:left="0"/>
        <w:jc w:val="both"/>
      </w:pPr>
      <w:r>
        <w:rPr>
          <w:rFonts w:ascii="Times New Roman"/>
          <w:b w:val="false"/>
          <w:i w:val="false"/>
          <w:color w:val="000000"/>
          <w:sz w:val="28"/>
        </w:rPr>
        <w:t>
      кепілдік берілген әлеуметтік топтамаға, оның ішінде төтенше жағдайға байланысты азық-түлік және тұрмыстық жиынтықтармен қамтамасыз етуге – 35 757 мың теңге;</w:t>
      </w:r>
    </w:p>
    <w:bookmarkEnd w:id="22"/>
    <w:bookmarkStart w:name="z29" w:id="23"/>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2 997 мың теңге;</w:t>
      </w:r>
    </w:p>
    <w:bookmarkEnd w:id="23"/>
    <w:bookmarkStart w:name="z30" w:id="24"/>
    <w:p>
      <w:pPr>
        <w:spacing w:after="0"/>
        <w:ind w:left="0"/>
        <w:jc w:val="both"/>
      </w:pPr>
      <w:r>
        <w:rPr>
          <w:rFonts w:ascii="Times New Roman"/>
          <w:b w:val="false"/>
          <w:i w:val="false"/>
          <w:color w:val="000000"/>
          <w:sz w:val="28"/>
        </w:rPr>
        <w:t>
      ымдау тілі маманының қызметін көрсетуге – 574 мың теңге;</w:t>
      </w:r>
    </w:p>
    <w:bookmarkEnd w:id="24"/>
    <w:bookmarkStart w:name="z31" w:id="25"/>
    <w:p>
      <w:pPr>
        <w:spacing w:after="0"/>
        <w:ind w:left="0"/>
        <w:jc w:val="both"/>
      </w:pPr>
      <w:r>
        <w:rPr>
          <w:rFonts w:ascii="Times New Roman"/>
          <w:b w:val="false"/>
          <w:i w:val="false"/>
          <w:color w:val="000000"/>
          <w:sz w:val="28"/>
        </w:rPr>
        <w:t>
      техникалық көмекшi (компенсаторлық) құралдар тiзбесiн кеңейтуге – 1 270 мың теңге;</w:t>
      </w:r>
    </w:p>
    <w:bookmarkEnd w:id="25"/>
    <w:bookmarkStart w:name="z32" w:id="26"/>
    <w:p>
      <w:pPr>
        <w:spacing w:after="0"/>
        <w:ind w:left="0"/>
        <w:jc w:val="both"/>
      </w:pPr>
      <w:r>
        <w:rPr>
          <w:rFonts w:ascii="Times New Roman"/>
          <w:b w:val="false"/>
          <w:i w:val="false"/>
          <w:color w:val="000000"/>
          <w:sz w:val="28"/>
        </w:rPr>
        <w:t>
      жалақыны ішінара субсидиялауға – 4 691 мың теңге;</w:t>
      </w:r>
    </w:p>
    <w:bookmarkEnd w:id="26"/>
    <w:bookmarkStart w:name="z33" w:id="27"/>
    <w:p>
      <w:pPr>
        <w:spacing w:after="0"/>
        <w:ind w:left="0"/>
        <w:jc w:val="both"/>
      </w:pPr>
      <w:r>
        <w:rPr>
          <w:rFonts w:ascii="Times New Roman"/>
          <w:b w:val="false"/>
          <w:i w:val="false"/>
          <w:color w:val="000000"/>
          <w:sz w:val="28"/>
        </w:rPr>
        <w:t>
      жастар практикасына – 40 960 мың теңге;</w:t>
      </w:r>
    </w:p>
    <w:bookmarkEnd w:id="27"/>
    <w:bookmarkStart w:name="z34" w:id="28"/>
    <w:p>
      <w:pPr>
        <w:spacing w:after="0"/>
        <w:ind w:left="0"/>
        <w:jc w:val="both"/>
      </w:pPr>
      <w:r>
        <w:rPr>
          <w:rFonts w:ascii="Times New Roman"/>
          <w:b w:val="false"/>
          <w:i w:val="false"/>
          <w:color w:val="000000"/>
          <w:sz w:val="28"/>
        </w:rPr>
        <w:t>
      қоғамдық жұмысқа – 68 000 мың теңге;</w:t>
      </w:r>
    </w:p>
    <w:bookmarkEnd w:id="28"/>
    <w:bookmarkStart w:name="z35" w:id="29"/>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 100 443 мың теңге;</w:t>
      </w:r>
    </w:p>
    <w:bookmarkEnd w:id="29"/>
    <w:bookmarkStart w:name="z36" w:id="30"/>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7 230 мың теңге;</w:t>
      </w:r>
    </w:p>
    <w:bookmarkEnd w:id="30"/>
    <w:bookmarkStart w:name="z37" w:id="31"/>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36 398 мың теңге;</w:t>
      </w:r>
    </w:p>
    <w:bookmarkEnd w:id="31"/>
    <w:bookmarkStart w:name="z38" w:id="32"/>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326 920 мың теңге;</w:t>
      </w:r>
    </w:p>
    <w:bookmarkEnd w:id="32"/>
    <w:bookmarkStart w:name="z39" w:id="33"/>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117 679 мың теңге;</w:t>
      </w:r>
    </w:p>
    <w:bookmarkEnd w:id="33"/>
    <w:bookmarkStart w:name="z40" w:id="34"/>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48 968 мың теңге;</w:t>
      </w:r>
    </w:p>
    <w:bookmarkEnd w:id="34"/>
    <w:bookmarkStart w:name="z41" w:id="35"/>
    <w:p>
      <w:pPr>
        <w:spacing w:after="0"/>
        <w:ind w:left="0"/>
        <w:jc w:val="both"/>
      </w:pPr>
      <w:r>
        <w:rPr>
          <w:rFonts w:ascii="Times New Roman"/>
          <w:b w:val="false"/>
          <w:i w:val="false"/>
          <w:color w:val="000000"/>
          <w:sz w:val="28"/>
        </w:rPr>
        <w:t>
      Қазақстан Республикасында төтенше жағдай режимінде коммуналдық қызметтерге ақы төлеу бойынша халықтың төлемдерін өтеуге – 28 296 мың теңге;</w:t>
      </w:r>
    </w:p>
    <w:bookmarkEnd w:id="35"/>
    <w:bookmarkStart w:name="z42" w:id="36"/>
    <w:p>
      <w:pPr>
        <w:spacing w:after="0"/>
        <w:ind w:left="0"/>
        <w:jc w:val="both"/>
      </w:pPr>
      <w:r>
        <w:rPr>
          <w:rFonts w:ascii="Times New Roman"/>
          <w:b w:val="false"/>
          <w:i w:val="false"/>
          <w:color w:val="000000"/>
          <w:sz w:val="28"/>
        </w:rPr>
        <w:t>
      Қаратөбе ауданы Қаратөбе ауылындағы "Темірауыл" тұрғын алабының 150 жер теліміне су құбырының құрылысы – 56 782 мың теңге;</w:t>
      </w:r>
    </w:p>
    <w:bookmarkEnd w:id="36"/>
    <w:bookmarkStart w:name="z43" w:id="37"/>
    <w:p>
      <w:pPr>
        <w:spacing w:after="0"/>
        <w:ind w:left="0"/>
        <w:jc w:val="both"/>
      </w:pPr>
      <w:r>
        <w:rPr>
          <w:rFonts w:ascii="Times New Roman"/>
          <w:b w:val="false"/>
          <w:i w:val="false"/>
          <w:color w:val="000000"/>
          <w:sz w:val="28"/>
        </w:rPr>
        <w:t>
      Қаратөбе ауданы Қаратөбе ауылындағы "Темірауыл-3" тұрғын алабының 45 жер теліміне сумен жабдықтаудың инжинирингтік желілерінің құрылысы – 20 403 мың теңге;</w:t>
      </w:r>
    </w:p>
    <w:bookmarkEnd w:id="37"/>
    <w:bookmarkStart w:name="z44" w:id="38"/>
    <w:p>
      <w:pPr>
        <w:spacing w:after="0"/>
        <w:ind w:left="0"/>
        <w:jc w:val="both"/>
      </w:pPr>
      <w:r>
        <w:rPr>
          <w:rFonts w:ascii="Times New Roman"/>
          <w:b w:val="false"/>
          <w:i w:val="false"/>
          <w:color w:val="000000"/>
          <w:sz w:val="28"/>
        </w:rPr>
        <w:t>
      Қаратөбе ауданы Қаратөбе ауылындағы "Жаңақоныс-1" тұрғын алабының 49 жер теліміне сумен жабдықтаудың инжинирингтік желілерінің құрылысы – 21 026 мың теңге;</w:t>
      </w:r>
    </w:p>
    <w:bookmarkEnd w:id="38"/>
    <w:bookmarkStart w:name="z45" w:id="39"/>
    <w:p>
      <w:pPr>
        <w:spacing w:after="0"/>
        <w:ind w:left="0"/>
        <w:jc w:val="both"/>
      </w:pPr>
      <w:r>
        <w:rPr>
          <w:rFonts w:ascii="Times New Roman"/>
          <w:b w:val="false"/>
          <w:i w:val="false"/>
          <w:color w:val="000000"/>
          <w:sz w:val="28"/>
        </w:rPr>
        <w:t>
      Қаратөбе ауданы Қаратөбе ауылындағы "Жаңақоныс" тұрғын алабының 50 жер теліміне сумен жабдықтаудың инжинирингтік желілерінің құрылысы – 23 446 мың теңге;</w:t>
      </w:r>
    </w:p>
    <w:bookmarkEnd w:id="39"/>
    <w:bookmarkStart w:name="z46" w:id="40"/>
    <w:p>
      <w:pPr>
        <w:spacing w:after="0"/>
        <w:ind w:left="0"/>
        <w:jc w:val="both"/>
      </w:pPr>
      <w:r>
        <w:rPr>
          <w:rFonts w:ascii="Times New Roman"/>
          <w:b w:val="false"/>
          <w:i w:val="false"/>
          <w:color w:val="000000"/>
          <w:sz w:val="28"/>
        </w:rPr>
        <w:t>
      Қаратөбе ауданы Қаратөбе ауылы "Темірауыл" тұрғын кешенінің 150 жер теліміне электр желілерінің құрылысы – 96 260 мың теңге;</w:t>
      </w:r>
    </w:p>
    <w:bookmarkEnd w:id="40"/>
    <w:bookmarkStart w:name="z47" w:id="41"/>
    <w:p>
      <w:pPr>
        <w:spacing w:after="0"/>
        <w:ind w:left="0"/>
        <w:jc w:val="both"/>
      </w:pPr>
      <w:r>
        <w:rPr>
          <w:rFonts w:ascii="Times New Roman"/>
          <w:b w:val="false"/>
          <w:i w:val="false"/>
          <w:color w:val="000000"/>
          <w:sz w:val="28"/>
        </w:rPr>
        <w:t>
      Қаратөбе ауданы Қаратөбе ауылындағы "Жаңақоныс-1" тұрғын алабының 49 жер теліміне инжинирингтік электрмен жабдықтау желілерінің құрылысы – 19 773 мың теңге;</w:t>
      </w:r>
    </w:p>
    <w:bookmarkEnd w:id="41"/>
    <w:bookmarkStart w:name="z48" w:id="42"/>
    <w:p>
      <w:pPr>
        <w:spacing w:after="0"/>
        <w:ind w:left="0"/>
        <w:jc w:val="both"/>
      </w:pPr>
      <w:r>
        <w:rPr>
          <w:rFonts w:ascii="Times New Roman"/>
          <w:b w:val="false"/>
          <w:i w:val="false"/>
          <w:color w:val="000000"/>
          <w:sz w:val="28"/>
        </w:rPr>
        <w:t>
      Қаратөбе ауданы Қаратөбе ауылындағы "Жаңақоныс" тұрғын алабының 50 жер теліміне инжинирингтік электрмен жабдықтау желілерінің құрылысы – 20 743 мың теңге;</w:t>
      </w:r>
    </w:p>
    <w:bookmarkEnd w:id="42"/>
    <w:bookmarkStart w:name="z49" w:id="43"/>
    <w:p>
      <w:pPr>
        <w:spacing w:after="0"/>
        <w:ind w:left="0"/>
        <w:jc w:val="both"/>
      </w:pPr>
      <w:r>
        <w:rPr>
          <w:rFonts w:ascii="Times New Roman"/>
          <w:b w:val="false"/>
          <w:i w:val="false"/>
          <w:color w:val="000000"/>
          <w:sz w:val="28"/>
        </w:rPr>
        <w:t>
      Қаратөбе ауданы Қаратөбе ауылындағы "Темірауыл-3" тұрғын алабының 45 жер теліміне инжинирингтік электр желілерінің құрылысы – 14 584 мың теңге;</w:t>
      </w:r>
    </w:p>
    <w:bookmarkEnd w:id="43"/>
    <w:bookmarkStart w:name="z50" w:id="44"/>
    <w:p>
      <w:pPr>
        <w:spacing w:after="0"/>
        <w:ind w:left="0"/>
        <w:jc w:val="both"/>
      </w:pPr>
      <w:r>
        <w:rPr>
          <w:rFonts w:ascii="Times New Roman"/>
          <w:b w:val="false"/>
          <w:i w:val="false"/>
          <w:color w:val="000000"/>
          <w:sz w:val="28"/>
        </w:rPr>
        <w:t>
      Қаратөбе ауданы Қоскөл ауылынан айналып өту жолын және Самара-Шымкент трассасынан 0-9 километр кіреберіс жолын қайта жаңарту – 722 248 мың теңге;</w:t>
      </w:r>
    </w:p>
    <w:bookmarkEnd w:id="44"/>
    <w:bookmarkStart w:name="z51" w:id="45"/>
    <w:p>
      <w:pPr>
        <w:spacing w:after="0"/>
        <w:ind w:left="0"/>
        <w:jc w:val="both"/>
      </w:pPr>
      <w:r>
        <w:rPr>
          <w:rFonts w:ascii="Times New Roman"/>
          <w:b w:val="false"/>
          <w:i w:val="false"/>
          <w:color w:val="000000"/>
          <w:sz w:val="28"/>
        </w:rPr>
        <w:t>
      шағын және орта бизнес субъектілерінің салықтық жүктемесін төмендетуге байланысты шығындарды өтеуге – 25 017 мың теңге;</w:t>
      </w:r>
    </w:p>
    <w:bookmarkEnd w:id="45"/>
    <w:bookmarkStart w:name="z52" w:id="46"/>
    <w:p>
      <w:pPr>
        <w:spacing w:after="0"/>
        <w:ind w:left="0"/>
        <w:jc w:val="both"/>
      </w:pPr>
      <w:r>
        <w:rPr>
          <w:rFonts w:ascii="Times New Roman"/>
          <w:b w:val="false"/>
          <w:i w:val="false"/>
          <w:color w:val="000000"/>
          <w:sz w:val="28"/>
        </w:rPr>
        <w:t>
      мамандарды әлеуметтік қолдау шараларын іске асыру үшін берілетін бюджеттік кредиттер – 151 107 мың теңге.";</w:t>
      </w:r>
    </w:p>
    <w:bookmarkEnd w:id="46"/>
    <w:bookmarkStart w:name="z53" w:id="4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7"/>
    <w:bookmarkStart w:name="z54" w:id="48"/>
    <w:p>
      <w:pPr>
        <w:spacing w:after="0"/>
        <w:ind w:left="0"/>
        <w:jc w:val="both"/>
      </w:pPr>
      <w:r>
        <w:rPr>
          <w:rFonts w:ascii="Times New Roman"/>
          <w:b w:val="false"/>
          <w:i w:val="false"/>
          <w:color w:val="000000"/>
          <w:sz w:val="28"/>
        </w:rPr>
        <w:t>
      2. Қаратөбе аудандық мәслихат аппаратының басшысы (Ж.Жангазиев) осы шешімнің әділет органдарында мемлекеттік тіркелуін қамтамасыз етсін.</w:t>
      </w:r>
    </w:p>
    <w:bookmarkEnd w:id="48"/>
    <w:bookmarkStart w:name="z55" w:id="49"/>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Классен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15 қазандағы</w:t>
            </w:r>
            <w:r>
              <w:br/>
            </w:r>
            <w:r>
              <w:rPr>
                <w:rFonts w:ascii="Times New Roman"/>
                <w:b w:val="false"/>
                <w:i w:val="false"/>
                <w:color w:val="000000"/>
                <w:sz w:val="20"/>
              </w:rPr>
              <w:t>№ 47-2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37-3 шешіміне 1-қосымша</w:t>
            </w:r>
          </w:p>
        </w:tc>
      </w:tr>
    </w:tbl>
    <w:bookmarkStart w:name="z60" w:id="50"/>
    <w:p>
      <w:pPr>
        <w:spacing w:after="0"/>
        <w:ind w:left="0"/>
        <w:jc w:val="left"/>
      </w:pPr>
      <w:r>
        <w:rPr>
          <w:rFonts w:ascii="Times New Roman"/>
          <w:b/>
          <w:i w:val="false"/>
          <w:color w:val="000000"/>
        </w:rPr>
        <w:t xml:space="preserve"> 2020 жылға арналған аудандық бюджет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756"/>
        <w:gridCol w:w="1027"/>
        <w:gridCol w:w="1027"/>
        <w:gridCol w:w="5636"/>
        <w:gridCol w:w="30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6 647 978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345 363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157 552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157 552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178 756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178 756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6 267 811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6 267 811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6 267 811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7 713 506,6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324 007,2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7 175,2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183 952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3 036 768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2 812 731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2 761 352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2 614 801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146 551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560 663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134 533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129 434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129 434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395 253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395 253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259 413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39 845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1 748 362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1 679 487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1 630 691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1 311 159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319 532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431 057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111 386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97 206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96 606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50 936,4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987 641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987 641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987 641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959 248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491 007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491 007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491 007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398 507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109 904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-1 175 432,6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1 175 432,6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1 146 292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1 146 292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1 146 292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