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9c34" w14:textId="86f9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объектісінің елді мекенде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2020 жылғы 21 қазандағы № 123 қаулысы. Батыс Қазақстан облысының Әділет департаментінде 2020 жылғы 22 қазанда № 6436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01.01.2021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Қаратөбе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Қоса беріліп отырған салық салу объектісінің елді мекенде орналасуын ескеретін аймаққа бөлу </w:t>
      </w:r>
      <w:r>
        <w:rPr>
          <w:rFonts w:ascii="Times New Roman"/>
          <w:b w:val="false"/>
          <w:i w:val="false"/>
          <w:color w:val="000000"/>
          <w:sz w:val="28"/>
        </w:rPr>
        <w:t>коэффициенттері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Қаратөбе ауданы әкімдігінің 2018 жылғы 28 мамырдағы № 72 "Қаратөбе ауданының елді мекендерінде салық салу объектісінің орналасқан жерін ескеретін аймаққа бөлу коэффициенттерін бекіту туралы" (Нормативтік құқықтық актілерді мемлекеттік тіркеу тізілімінде № 5217 тіркелген, 2018 жылғы 7 маусымда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Қаратөбе ауданы әкімі аппаратының басшысы (А.Карменов) осы қаулының әділет органдарында мемлекеттік тіркелуін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Ж.Сұлтанға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Қаратөбе ауданы әкімінің міндеттерін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бойынша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департаментінің Қаратөбе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бойынша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басқармасының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_________________А.Н.Тажкенов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____________2020 ж.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қазандағы №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объектісінің елді мекенде орналасуын ескеретін аймаққа бөлу коэффициенттері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3908"/>
        <w:gridCol w:w="5085"/>
      </w:tblGrid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елді мекенде орналасуы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Үшағаш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Аққозы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Аққозы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Қосбаз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Жусандой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Жусандой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Ханкөл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Ақтай-сай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Шалғын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Сулыкөл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Сулыкөл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Үшана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