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fc34" w14:textId="e2ff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11 желтоқсандағы № 51-1 шешімі. Батыс Қазақстан облысының Әділет департаментінде 2020 жылғы 14 желтоқсанда № 6553 болып тіркелді. Күші жойылды - Батыс Қазақстан облысы Қаратөбе аудандық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9 қаңтардағы № 38-1 "2020-2022 жылдарға арналған Қаратөбе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5933 тіркелген, Қазақстан Республикасы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250 503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10 460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240 043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251 490,4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- 987,4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987,4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987,4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2020-2022 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74 688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2 130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72 558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75 928,9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- 1 240,9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1 240,9 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1 240,9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31 373 мың теңге, 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29 885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31 373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 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32 624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31 245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32 624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 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Аққозы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20 914 мың теңге, оның ішінде: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701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19 552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20 914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 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2020-2022 жылдарға арналған Жусандой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27 127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25 865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27 127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Егіндікөл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25 937 мың теңге, оның ішінде: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25 252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25 937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 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27 410 мың теңге, оның ішінде: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681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25 824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27 410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 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1-қосымша</w:t>
            </w:r>
          </w:p>
        </w:tc>
      </w:tr>
    </w:tbl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251 490,4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4-қосымша</w:t>
            </w:r>
          </w:p>
        </w:tc>
      </w:tr>
    </w:tbl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Сулыкөл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75 928,9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-1 240,9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7-қосымша</w:t>
            </w:r>
          </w:p>
        </w:tc>
      </w:tr>
    </w:tbl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10-қосымша</w:t>
            </w:r>
          </w:p>
        </w:tc>
      </w:tr>
    </w:tbl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Қаракөл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13-қосымша</w:t>
            </w:r>
          </w:p>
        </w:tc>
      </w:tr>
    </w:tbl>
    <w:bookmarkStart w:name="z17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Аққозы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16-қосымша</w:t>
            </w:r>
          </w:p>
        </w:tc>
      </w:tr>
    </w:tbl>
    <w:bookmarkStart w:name="z17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Жусандой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19-қосымша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Егіндікөл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51-1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22-қосымша</w:t>
            </w:r>
          </w:p>
        </w:tc>
      </w:tr>
    </w:tbl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Қоскөл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