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8186" w14:textId="1cf8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ауданының кейбір ауылдарының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2020 жылғы 22 желтоқсандағы № 191 және Батыс Қазақстан облысы Қаратөбе аудандық мәслихатының 2020 жылғы 22 желтоқсандағы № 52-6 бірлескен қаулысы мен шешімі. Батыс Қазақстан облысының Әділет департаментінде 2020 жылғы 23 желтоқсанда № 6578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Қаратөбе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Қаратөбе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825,96 гектар, периметрі 13529,53 метр Қаратөбе ауданы Қаратөбе ауылдық округі Қаратөбе ауылы және Шөптікөл ауылының шекарасы (шегі)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217,63 гектар, периметрі 6077,79 метр Қаратөбе ауданы Қаракөл ауылдық округі Ақтай-сай ауылының шекарасы (шегі)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544,96 гектар, периметрі 9664,04 метр Қаратөбе ауданы Егіндікөл ауылдық округі Егіндікөл ауылының шекарасы (шегі) белгіленсін.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248,1 гектар, периметрі 6604,47 метр Қаратөбе ауданы Қаратөбе ауылдық округі Үшағаш ауылының шекарасы (шегі) белгіленсін.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257,33 гектар, периметрі 6586,17 метр Қаратөбе ауданы Аққозы ауылдық округі Қоржын ауылының шекарасы (шегі) белгіленсін.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186,04 гектар, периметрі 5720,38 метр Қаратөбе ауданы Саралжын ауылдық округі Сәуле ауылының шекарасы (шегі) белгіленсін.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214,74 гектар, периметрі 6264,51 метр Қаратөбе ауданы Қоскөл ауылдық округі Қоскөл ауылының шекарасы (шегі) белгіленсін.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219,42 гектар, периметрі 8392,11 метр Қаратөбе ауданы Сулыкөл ауылдық округі Сулыкөл ауылының шекарасы (шегі) белгіленсін.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217,72 гектар, периметрі 6507,35 метр Қаратөбе ауданы Қаратөбе ауылдық округі Соналы ауылының шекарасы (шегі) белгіленсін.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240,65 гектар, периметрі 6456,72 метр Қаратөбе ауданы Саралжын ауылдық округі Қарақамыс ауылының шекарасы (шегі) белгіленсін.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135,20 гектар, периметрі 5015,14 метр Қаратөбе ауданы Жусандой ауылдық округі Жусандой ауылының шекарасы (шегі) белгіленсін.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Аудан әкімі аппаратының басшысы осы бірлескен қаулы және шешімнің әділет органдарында мемлекеттік тіркелуін қамтамасыз етсін.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Осы бірлескен қаулы және шешімнің орындалуын бақылау аудан әкімінің орынбасарына (Р.Иманғалиев) және Қаратөбе аудандық мәслихатының хатшысына (К.Суйеугалиев) жүктелсін.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Осы бірлескен қаулы мен шешім алғашқы ресми жарияланған күнінен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Қаратөбе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191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52-6 шешіміне 1-қосымша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Қаратөбе ауылдық округі Қаратөбе ауылы және Шөптікөл </w:t>
      </w:r>
      <w:r>
        <w:br/>
      </w:r>
      <w:r>
        <w:rPr>
          <w:rFonts w:ascii="Times New Roman"/>
          <w:b/>
          <w:i w:val="false"/>
          <w:color w:val="000000"/>
        </w:rPr>
        <w:t>ауылының шекарасы (шегі)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191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52-6 шешіміне 2-қосымша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Қаракөл ауылдық округі Ақтай-сай ауылының шекарасы (шегі)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191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52-6 шешіміне 3-қосымша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Егіндікөл ауылдық округі Егіндікөл ауылының шекарасы (шегі)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191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52-6 шешіміне 4-қосымша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Қаратөбе ауылдық округі Үшағаш ауылының шекарасы (шегі)</w:t>
      </w:r>
    </w:p>
    <w:bookmarkEnd w:id="21"/>
    <w:bookmarkStart w:name="z32" w:id="22"/>
    <w:p>
      <w:pPr>
        <w:spacing w:after="0"/>
        <w:ind w:left="0"/>
        <w:jc w:val="left"/>
      </w:pP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191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52-6 шешіміне 5-қосымша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Аққозы ауылдық округі Қоржын ауылының шекарасы (шегі)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191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52-6 шешіміне 6-қосымша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Саралжын ауылдық округі Сәуле ауылының шекарасы (шегі)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191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52-6 шешіміне 7-қосымша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Қоскөл ауылдық округі Қоскөл ауылының шекарасы (шегі)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792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191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52-6 шешіміне 8-қосымша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Сулыкөл ауылдық округі Сулыкөл ауылының шекарасы (шегі)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191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52-6 шешіміне 9-қосымша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Қаратөбе ауылдық округі Соналы ауылының шекарасы (шегі)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191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52-6 шешіміне 10-қосымша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Саралжын ауылдық округі Қарақамыс ауылының шекарасы (шегі)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191 бірлескен қаулысына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52-6 шешіміне 11-қосымша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Жусандой ауылдық округі Жусандой ауылының шекарасы (шегі)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