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47ee" w14:textId="3fb4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Қаратөбе ауданының Қаратөбе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2020 жылғы 25 желтоқсандағы № 53-6 шешімі. Батыс Қазақстан облысының Әділет департаментінде 2020 жылғы 28 желтоқсанда № 6654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ШЕШІМ 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2021-2023 жылдарға арналған Қаратөбе ауданының Қаратөбе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 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268 158,1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10 695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257 463,1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269 881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- 1 722,9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1 722,9 мың 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1 722,9 мың теңге.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2021 жылға арналған бюджетте жоғары тұрған бюджеттен бөлінетін трансферттердің түсуі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Ұлттық қорынан берілетін нысаналы трансферттер жалпы сомасы – 190 038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Қаратөбе ауданы Қаратөбе ауылының жаяу жүргіншілер жолын және көшені жарықтандыру құрылысы (Тоққожин көшесі, Айтқожин көшесі, Айтқожин көшесі 2) - 100 306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Қаратөбе ауданы Қаратөбе ауылының жаяу жүргіншілер жолын және көшені жарықтандыру құрылысы (Нысанов көшесі) – 55 905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Қаратөбе ауданы Қаратөбе ауылының жаяу жүргіншілер жолының құрылысы (Құрманғазы көшесі, Датов көшесі, ауруханаға кіреберіс, Жұмалиев көшесі) – 33 827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облыстық бюджеттен жалпы сомасы – 8 472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факторлық-баллдық шкалаға негізделген мемлекеттік қызметкерлерге еңбек ақы төлеудің жаңа жүйесіне- 8 472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Қаратөбе аудандық мәслихатының 07.12.2021 </w:t>
      </w:r>
      <w:r>
        <w:rPr>
          <w:rFonts w:ascii="Times New Roman"/>
          <w:b w:val="false"/>
          <w:i w:val="false"/>
          <w:color w:val="000000"/>
          <w:sz w:val="28"/>
        </w:rPr>
        <w:t>№ 10-8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Қаратөбе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Қаратөбе аудандық мәслихатының 2020 жылғы 22 желтоқсандағы № 52-7 "2021 – 2023 жылдарға арналған аудандық бюджет туралы" (Нормативтік құқықтық актілерді мемлекеттік тіркеу тізілімінде № 6571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Қаратөбе ауылдық округінің бюджетіне республикалық бюджеттен берілетін субвенциялар түсімдерінің сомасы 50 295 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Қаратөбе аудандық мәслихат аппаратының басшысы (Ж.Жангазиев) осы шешімнің әділет органдарында мемлекеттік тіркелуін қамтамасыз етсін.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Койшекенов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хатшысының міндетін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53-6 шешіміне 1-қосымша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Қаратөбе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Қаратөбе аудандық мәслихатының 07.12.2021 </w:t>
      </w:r>
      <w:r>
        <w:rPr>
          <w:rFonts w:ascii="Times New Roman"/>
          <w:b w:val="false"/>
          <w:i w:val="false"/>
          <w:color w:val="ff0000"/>
          <w:sz w:val="28"/>
        </w:rPr>
        <w:t>№ 10-8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53-6 шешіміне 2-қосымша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Қаратөбе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53-6 шешіміне 3-қосымша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Қаратөбе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