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9758" w14:textId="14d9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2020 жылғы 13 ақпандағы № 51-5 шешімі. Батыс Қазақстан облысының Әділет департаментінде 2020 жылғы 17 ақпанда № 6037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 маманы (А.Орашева) осы шешімнің әділет органдарында мемлекеттік тіркелуін,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Таскалиев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№51-5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2016 жылғы 19 сәуірдегі №2-7 "Сырым ауданында жиналыстар, митингілер, шерулер, пикеттер және демонстрациялар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№4388 тіркелген, 2016 жылғы 12 мамырда "Сырым елі" газетінде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Сырым аудандық мәслихатының 2016 жылғы 18 мамырдағы № 3-5 "Сырым аудандық мәслихатының 2016 жылғы 19 сәуірдегі №2-7 "Сырым ауданында жиналыстар, митингілер, шерулер, пикеттер және демонстрациялар өткізу тәртібін қосымша реттеу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№4449 тіркелген, 2016 жылғы 14 маусымда "Әділет" ақпараттық-құқықтық жүйесінде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Сырым аудандық мәслихатының 2018 жылғы 29 желтоқсандағы №34-2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5492 тіркелген, 2019 жылғы 9 қаңтарда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Сырым аудандық мәслихатының 2019 жылғы 8 қаңтардағы №35-1 "2019-2021 жылдарға арналған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5522 тіркелген, 2019 жылғы 30 қаңтарда Қазақстан Республикасының нормативтік құқықтық актілерінің эталондық бақылау банкінде жарияланған).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Сырым аудандық мәслихатының 2019 жылғы 15 ақпандағы №37-2 "Сырым аудандық мәслихатының 2018 жылғы 29 желтоқсандағы №34-2 "2019-2021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№5536 тіркелген, 2019 жылғы 28 ақпанда Қазақстан Республикасының нормативтік құқықтық актілерінің эталондық бақылау банкінде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Сырым аудандық мәслихатының 2019 жылғы 5 наурыздағы №38-1 "Сырым аудандық мәслихатының 2019 жылғы 8 қаңтардағы №35-1 "2019-2021 жылдарға арналған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5557 тіркелген, 2019 жылғы 18 наурызда Қазақстан Республикасының нормативтік құқықтық актілерінің эталондық бақылау банкінде жарияланған).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Сырым аудандық мәслихатының 2019 жылғы 27 наурыздағы №39-1 "Сырым аудандық мәслихатының 2018 жылғы 29 желтоқсандағы №34-2 "2019-2021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№5601 тіркелген, 2019 жылғы 12 сәуірде Қазақстан Республикасының нормативтік құқықтық актілерінің эталондық бақылау банкінде жарияланған).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Сырым аудандық мәслихатының 2019 жылғы 6 маусымдағы №41-1 "Сырым аудандық мәслихатының 2018 жылғы 29 желтоқсандағы №34-2 "2019-2021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№5711 тіркелген, 2019 жылғы 20 маусымда Қазақстан Республикасының нормативтік құқықтық актілерінің эталондық бақылау банкінде жарияланған).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Сырым аудандық мәслихатының 2019 жылғы 19 маусымдағы №42-1 Сырым аудандық мәслихатының 2019 жылғы 8 қаңтардағы №35-1 "2019-2021 жылдарға арналған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5724 тіркелген, 2019 жылғы 28 маусымда Қазақстан Республикасының нормативтік құқықтық актілерінің эталондық бақылау банкінде жарияланған).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Сырым аудандық мәслихатының 2019 жылғы 11 қазандағы №44-1 "Сырым аудандық мәслихатының 2018 жылғы 29 желтоқсандағы №34-2 "2019-2021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№5823 тіркелген, 2019 жылғы 18 қазанда Қазақстан Республикасының нормативтік құқықтық актілерінің эталондық бақылау банкінде жарияланған) шешімі.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Сырым аудандық мәслихатының 2019 жылғы 25 қазандағы №45-1 "Сырым аудандық мәслихатының 2019 жылғы 8 қаңтардағы №35-1 "2019-2021 жылдарға арналған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5847 тіркелген, 2019 жылғы 6 қарашада Қазақстан Республикасының нормативтік құқықтық актілерінің эталондық бақылау банкінде жарияланған).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Сырым аудандық мәслихатының 2019 жылғы 29 қарашадағы №47-2 "Сырым аудандық мәслихатының 2018 жылғы 29 желтоқсандағы №34-2 "2019-2021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№5874 тіркелген, 2019 жылғы 11 желтоқсанда Қазақстан Республикасының нормативтік құқықтық актілерінің эталондық бақылау банкінде жарияланған).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Сырым аудандық мәслихатының 2019 жылғы 12 желтоқсандағы №48-1 "Сырым аудандық мәслихатының 2019 жылғы 8 қаңтардағы №35-1 "2019-2021 жылдарға арналған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5894 тіркелген, 2019 жылғы 19 желтоқсанда Қазақстан Республикасының нормативтік құқықтық актілерінің эталондық бақылау банкінде жарияланған).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