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95ba" w14:textId="fcc9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30 желтоқсандағы № 50-1 "2020-2022 жылдарға арналған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2020 жылғы 16 маусымдағы № 55-2 шешімі. Батыс Қазақстан облысының Әділет департаментінде 2020 жылғы 19 маусымда № 6282 болып тіркелді. Күші жойылды - Батыс Қазақстан облысы Сырым аудандық мәслихатының 2021 жылғы 18 ақпандағы №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жмәслихат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2019 жылғы 30 желтоқсандағы № 50-1 "2020-2022 жылдарға арналған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№5921 тіркелген, 2020 жылғы 8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29 745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89 743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18 754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70 989 мың теңге;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91 154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1 411 мың теңге: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1 411 мың теңге.";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бұқаралық ақпарат құралдарында жариялануын қамтамасыз етсін.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1 - 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4193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4-қосымша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Аралтөбе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7-қосымша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Бұлан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102"/>
        <w:gridCol w:w="375"/>
        <w:gridCol w:w="3821"/>
        <w:gridCol w:w="2"/>
        <w:gridCol w:w="244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10-қосымша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Бұлдырты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13-қосымша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Елтай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16-қосымша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Жетікөл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102"/>
        <w:gridCol w:w="375"/>
        <w:gridCol w:w="3821"/>
        <w:gridCol w:w="24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19-қосымша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Жосалы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102"/>
        <w:gridCol w:w="375"/>
        <w:gridCol w:w="3821"/>
        <w:gridCol w:w="24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8 -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22-қосымша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Жымпиты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9 -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25-қосымша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Қособа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10 -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28-қосымша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Сарой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шешіміне 11 -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№50-1 шешіміне 34-қосымша</w:t>
            </w:r>
          </w:p>
        </w:tc>
      </w:tr>
    </w:tbl>
    <w:bookmarkStart w:name="z8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Шолақаңқаты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 дейін тегін алып баруды және одан алып қайтуды 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